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043BF8" w:rsidRDefault="007D73CE" w:rsidP="00A74B75">
      <w:pPr>
        <w:spacing w:after="0" w:line="360" w:lineRule="auto"/>
        <w:jc w:val="center"/>
        <w:rPr>
          <w:rFonts w:ascii="Sylfaen" w:hAnsi="Sylfaen"/>
          <w:b/>
        </w:rPr>
      </w:pPr>
    </w:p>
    <w:p w:rsidR="009815C7" w:rsidRPr="007B0071" w:rsidRDefault="009815C7" w:rsidP="00794191">
      <w:pPr>
        <w:spacing w:after="0" w:line="240" w:lineRule="auto"/>
        <w:jc w:val="center"/>
        <w:rPr>
          <w:rFonts w:ascii="Sylfaen" w:hAnsi="Sylfaen" w:cs="Sylfaen"/>
          <w:b/>
        </w:rPr>
      </w:pPr>
    </w:p>
    <w:p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Default="007574EB" w:rsidP="00575105">
      <w:pPr>
        <w:spacing w:after="0" w:line="240" w:lineRule="auto"/>
        <w:jc w:val="center"/>
        <w:rPr>
          <w:rFonts w:ascii="Sylfaen" w:hAnsi="Sylfaen" w:cs="Sylfaen"/>
          <w:b/>
          <w:bCs/>
          <w:color w:val="000000"/>
          <w:lang w:val="ka-GE"/>
        </w:rPr>
      </w:pPr>
      <w:r>
        <w:rPr>
          <w:b/>
          <w:bCs/>
          <w:color w:val="000000"/>
          <w:lang w:val="ka-GE"/>
        </w:rPr>
        <w:t xml:space="preserve">ტუმბო </w:t>
      </w:r>
      <w:r w:rsidR="00575105">
        <w:rPr>
          <w:b/>
          <w:bCs/>
          <w:color w:val="000000"/>
          <w:lang w:val="ka-GE"/>
        </w:rPr>
        <w:t xml:space="preserve">აგრეგატი </w:t>
      </w:r>
      <w:r w:rsidRPr="007574EB">
        <w:rPr>
          <w:b/>
          <w:bCs/>
          <w:color w:val="000000"/>
          <w:lang w:val="ka-GE"/>
        </w:rPr>
        <w:t>НДС</w:t>
      </w:r>
      <w:r>
        <w:rPr>
          <w:b/>
          <w:bCs/>
          <w:color w:val="000000"/>
          <w:lang w:val="ka-GE"/>
        </w:rPr>
        <w:t xml:space="preserve">-24 </w:t>
      </w:r>
      <w:r w:rsidRPr="007574EB">
        <w:rPr>
          <w:b/>
          <w:bCs/>
          <w:color w:val="000000"/>
          <w:lang w:val="ka-GE"/>
        </w:rPr>
        <w:t>(ახალი მოდიფიკაციით „Д 6300-80-2“)</w:t>
      </w:r>
      <w:r w:rsidR="00A704CC">
        <w:rPr>
          <w:b/>
          <w:bCs/>
          <w:color w:val="000000"/>
          <w:lang w:val="ka-GE"/>
        </w:rPr>
        <w:t>,</w:t>
      </w:r>
      <w:r>
        <w:rPr>
          <w:b/>
          <w:bCs/>
          <w:color w:val="000000"/>
          <w:lang w:val="ka-GE"/>
        </w:rPr>
        <w:t xml:space="preserve"> </w:t>
      </w:r>
      <w:r w:rsidR="00A704CC">
        <w:rPr>
          <w:b/>
          <w:bCs/>
          <w:color w:val="000000"/>
          <w:lang w:val="ka-GE"/>
        </w:rPr>
        <w:t xml:space="preserve">ტუმბო აგრეგატი </w:t>
      </w:r>
      <w:r w:rsidRPr="007574EB">
        <w:rPr>
          <w:b/>
          <w:bCs/>
          <w:color w:val="000000"/>
          <w:lang w:val="ka-GE"/>
        </w:rPr>
        <w:t>НДС</w:t>
      </w:r>
      <w:r>
        <w:rPr>
          <w:b/>
          <w:bCs/>
          <w:color w:val="000000"/>
          <w:lang w:val="ka-GE"/>
        </w:rPr>
        <w:t>-18</w:t>
      </w:r>
      <w:r w:rsidR="00575105">
        <w:rPr>
          <w:b/>
          <w:bCs/>
          <w:color w:val="000000"/>
          <w:lang w:val="ka-GE"/>
        </w:rPr>
        <w:t xml:space="preserve"> ელექტრო ძ</w:t>
      </w:r>
      <w:r w:rsidR="00A704CC">
        <w:rPr>
          <w:b/>
          <w:bCs/>
          <w:color w:val="000000"/>
          <w:lang w:val="ka-GE"/>
        </w:rPr>
        <w:t>რავ</w:t>
      </w:r>
      <w:r w:rsidR="00575105">
        <w:rPr>
          <w:b/>
          <w:bCs/>
          <w:color w:val="000000"/>
          <w:lang w:val="ka-GE"/>
        </w:rPr>
        <w:t xml:space="preserve">ით, </w:t>
      </w:r>
      <w:r w:rsidR="00682D78" w:rsidRPr="00682D78">
        <w:rPr>
          <w:b/>
          <w:bCs/>
          <w:color w:val="000000"/>
          <w:lang w:val="ka-GE"/>
        </w:rPr>
        <w:t>ტუმბო 1Д-720/90/1500</w:t>
      </w:r>
      <w:r w:rsidR="00682D78">
        <w:rPr>
          <w:b/>
          <w:bCs/>
          <w:color w:val="000000"/>
          <w:lang w:val="ka-GE"/>
        </w:rPr>
        <w:t xml:space="preserve"> ელექტრო ძრავით, </w:t>
      </w:r>
      <w:r w:rsidR="00575105">
        <w:rPr>
          <w:b/>
          <w:bCs/>
          <w:color w:val="000000"/>
          <w:lang w:val="ka-GE"/>
        </w:rPr>
        <w:t>შესყიდვის ელექტრონული ტენდერის დოკუმენტაცია</w:t>
      </w:r>
    </w:p>
    <w:p w:rsidR="007D73CE" w:rsidRPr="006005A1" w:rsidRDefault="007D73CE" w:rsidP="007D73CE">
      <w:pPr>
        <w:rPr>
          <w:rFonts w:ascii="Sylfaen" w:hAnsi="Sylfaen"/>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9261B9" w:rsidRPr="006005A1" w:rsidRDefault="009261B9" w:rsidP="004A66FB">
      <w:pPr>
        <w:spacing w:after="0" w:line="360" w:lineRule="auto"/>
        <w:rPr>
          <w:rFonts w:ascii="AcadNusx" w:hAnsi="AcadNusx"/>
          <w:b/>
          <w:lang w:val="ka-GE"/>
        </w:rPr>
      </w:pPr>
    </w:p>
    <w:p w:rsidR="009261B9" w:rsidRPr="006005A1" w:rsidRDefault="009261B9"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277B37" w:rsidRPr="007B0071" w:rsidRDefault="00277B37" w:rsidP="00F827AD">
      <w:pPr>
        <w:spacing w:after="0" w:line="360" w:lineRule="auto"/>
        <w:jc w:val="center"/>
        <w:rPr>
          <w:rFonts w:ascii="Sylfaen" w:hAnsi="Sylfaen"/>
          <w:b/>
          <w:lang w:val="ka-GE"/>
        </w:rPr>
      </w:pPr>
    </w:p>
    <w:p w:rsidR="00665C42" w:rsidRDefault="00665C42" w:rsidP="009D07D1">
      <w:pPr>
        <w:spacing w:after="0" w:line="360" w:lineRule="auto"/>
        <w:jc w:val="center"/>
        <w:rPr>
          <w:rFonts w:ascii="Sylfaen" w:hAnsi="Sylfaen"/>
          <w:b/>
          <w:lang w:val="ka-GE"/>
        </w:rPr>
      </w:pPr>
    </w:p>
    <w:p w:rsidR="006A0306" w:rsidRPr="006A0306" w:rsidRDefault="006A0306" w:rsidP="009D07D1">
      <w:pPr>
        <w:spacing w:after="0" w:line="360" w:lineRule="auto"/>
        <w:jc w:val="center"/>
        <w:rPr>
          <w:rFonts w:ascii="Sylfaen" w:hAnsi="Sylfaen"/>
          <w:b/>
          <w:lang w:val="ka-GE"/>
        </w:rPr>
      </w:pPr>
    </w:p>
    <w:p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rsidR="00575105" w:rsidRDefault="00D30223" w:rsidP="006A0306">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p>
    <w:p w:rsidR="001B055A" w:rsidRPr="00C5612D" w:rsidRDefault="00A704CC" w:rsidP="006A0306">
      <w:pPr>
        <w:spacing w:after="0" w:line="240" w:lineRule="auto"/>
        <w:jc w:val="both"/>
        <w:rPr>
          <w:rFonts w:ascii="Sylfaen" w:hAnsi="Sylfaen" w:cs="Sylfaen"/>
          <w:lang w:val="ka-GE"/>
        </w:rPr>
      </w:pPr>
      <w:r w:rsidRPr="00C5612D">
        <w:rPr>
          <w:rFonts w:ascii="Sylfaen" w:hAnsi="Sylfaen" w:cs="Sylfaen"/>
          <w:lang w:val="ka-GE"/>
        </w:rPr>
        <w:t>ტუმბო აგრეგატი НДС-24 (ახალი მოდიფიკაცი</w:t>
      </w:r>
      <w:r w:rsidR="008B1C18">
        <w:rPr>
          <w:rFonts w:ascii="Sylfaen" w:hAnsi="Sylfaen" w:cs="Sylfaen"/>
          <w:lang w:val="ka-GE"/>
        </w:rPr>
        <w:t>ით „Д 6300-80-2“)</w:t>
      </w:r>
      <w:r w:rsidRPr="00C5612D">
        <w:rPr>
          <w:rFonts w:ascii="Sylfaen" w:hAnsi="Sylfaen" w:cs="Sylfaen"/>
          <w:lang w:val="ka-GE"/>
        </w:rPr>
        <w:t>, ტუმბო აგრეგატი НДС-18 ელექტრო ძრავით</w:t>
      </w:r>
      <w:r w:rsidR="00F86760">
        <w:rPr>
          <w:rFonts w:ascii="Sylfaen" w:hAnsi="Sylfaen" w:cs="Sylfaen"/>
          <w:lang w:val="ka-GE"/>
        </w:rPr>
        <w:t xml:space="preserve">, </w:t>
      </w:r>
      <w:r w:rsidR="00F86760" w:rsidRPr="00F86760">
        <w:rPr>
          <w:rFonts w:ascii="Sylfaen" w:hAnsi="Sylfaen" w:cs="Sylfaen"/>
          <w:lang w:val="ka-GE"/>
        </w:rPr>
        <w:t>ტუმბო 1Д-720/90/1500 ელექტრო ძრავით,</w:t>
      </w:r>
      <w:r w:rsidR="00F86760">
        <w:rPr>
          <w:b/>
          <w:bCs/>
          <w:color w:val="000000"/>
          <w:lang w:val="ka-GE"/>
        </w:rPr>
        <w:t xml:space="preserve"> </w:t>
      </w:r>
      <w:r w:rsidR="00D50FFC">
        <w:rPr>
          <w:rFonts w:ascii="Sylfaen" w:hAnsi="Sylfaen" w:cs="Sylfaen"/>
          <w:lang w:val="ka-GE"/>
        </w:rPr>
        <w:t xml:space="preserve"> - შესყიდვაზე</w:t>
      </w:r>
    </w:p>
    <w:p w:rsidR="000E0BA5" w:rsidRDefault="000E0BA5" w:rsidP="001B055A">
      <w:pPr>
        <w:spacing w:after="0" w:line="240" w:lineRule="auto"/>
        <w:jc w:val="both"/>
        <w:rPr>
          <w:rFonts w:ascii="Sylfaen" w:hAnsi="Sylfaen"/>
          <w:b/>
          <w:lang w:val="ka-GE"/>
        </w:rPr>
      </w:pPr>
    </w:p>
    <w:p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რაოდენობა/მოცულობა</w:t>
      </w:r>
    </w:p>
    <w:p w:rsidR="000353F8" w:rsidRPr="00712DC2" w:rsidRDefault="000353F8" w:rsidP="000353F8">
      <w:pPr>
        <w:spacing w:after="0" w:line="240" w:lineRule="auto"/>
        <w:jc w:val="both"/>
        <w:rPr>
          <w:rFonts w:ascii="Sylfaen" w:hAnsi="Sylfaen" w:cs="Sylfaen"/>
          <w:sz w:val="14"/>
          <w:lang w:val="ka-GE"/>
        </w:rPr>
      </w:pPr>
    </w:p>
    <w:p w:rsidR="00C5612D" w:rsidRDefault="00A91C57" w:rsidP="00C5612D">
      <w:pPr>
        <w:pStyle w:val="ListParagraph"/>
        <w:numPr>
          <w:ilvl w:val="0"/>
          <w:numId w:val="48"/>
        </w:numPr>
        <w:spacing w:after="0" w:line="240" w:lineRule="auto"/>
        <w:jc w:val="both"/>
        <w:rPr>
          <w:rFonts w:ascii="Sylfaen" w:hAnsi="Sylfaen" w:cs="Sylfaen"/>
          <w:lang w:val="ka-GE"/>
        </w:rPr>
      </w:pPr>
      <w:r>
        <w:rPr>
          <w:rFonts w:ascii="Sylfaen" w:hAnsi="Sylfaen" w:cs="Sylfaen"/>
          <w:lang w:val="ka-GE"/>
        </w:rPr>
        <w:t>2</w:t>
      </w:r>
      <w:r w:rsidR="000E0BA5" w:rsidRPr="00C5612D">
        <w:rPr>
          <w:rFonts w:ascii="Sylfaen" w:hAnsi="Sylfaen" w:cs="Sylfaen"/>
          <w:lang w:val="ka-GE"/>
        </w:rPr>
        <w:t xml:space="preserve"> ერთეული </w:t>
      </w:r>
      <w:r w:rsidR="0054449C">
        <w:rPr>
          <w:rFonts w:ascii="Sylfaen" w:hAnsi="Sylfaen" w:cs="Sylfaen"/>
          <w:lang w:val="ka-GE"/>
        </w:rPr>
        <w:t xml:space="preserve">ტუმბო </w:t>
      </w:r>
      <w:r w:rsidR="00C5612D" w:rsidRPr="00C5612D">
        <w:rPr>
          <w:rFonts w:ascii="Sylfaen" w:hAnsi="Sylfaen" w:cs="Sylfaen"/>
          <w:lang w:val="ka-GE"/>
        </w:rPr>
        <w:t xml:space="preserve">НДС-24 (ახალი მოდიფიკაციით „Д 6300-80-2“) </w:t>
      </w:r>
    </w:p>
    <w:p w:rsidR="0054449C" w:rsidRDefault="0054449C" w:rsidP="0054449C">
      <w:pPr>
        <w:pStyle w:val="ListParagraph"/>
        <w:numPr>
          <w:ilvl w:val="0"/>
          <w:numId w:val="48"/>
        </w:numPr>
        <w:spacing w:after="0" w:line="240" w:lineRule="auto"/>
        <w:jc w:val="both"/>
        <w:rPr>
          <w:rFonts w:ascii="Sylfaen" w:hAnsi="Sylfaen" w:cs="Sylfaen"/>
          <w:lang w:val="ka-GE"/>
        </w:rPr>
      </w:pPr>
      <w:r w:rsidRPr="00C5612D">
        <w:rPr>
          <w:rFonts w:ascii="Sylfaen" w:hAnsi="Sylfaen" w:cs="Sylfaen"/>
          <w:lang w:val="ka-GE"/>
        </w:rPr>
        <w:t>1 ერთეული</w:t>
      </w:r>
      <w:r>
        <w:rPr>
          <w:rFonts w:ascii="Sylfaen" w:hAnsi="Sylfaen" w:cs="Sylfaen"/>
          <w:lang w:val="ka-GE"/>
        </w:rPr>
        <w:t xml:space="preserve"> ტუმბო </w:t>
      </w:r>
      <w:r w:rsidRPr="00C5612D">
        <w:rPr>
          <w:rFonts w:ascii="Sylfaen" w:hAnsi="Sylfaen" w:cs="Sylfaen"/>
          <w:lang w:val="ka-GE"/>
        </w:rPr>
        <w:t>НДС-18 ელექტრო ძრავით</w:t>
      </w:r>
      <w:r>
        <w:rPr>
          <w:rFonts w:ascii="Sylfaen" w:hAnsi="Sylfaen" w:cs="Sylfaen"/>
          <w:lang w:val="ka-GE"/>
        </w:rPr>
        <w:t xml:space="preserve"> </w:t>
      </w:r>
      <w:r w:rsidRPr="00C5612D">
        <w:rPr>
          <w:rFonts w:ascii="Sylfaen" w:hAnsi="Sylfaen" w:cs="Sylfaen"/>
          <w:lang w:val="ka-GE"/>
        </w:rPr>
        <w:t>(დგარზე განთავსებული)</w:t>
      </w:r>
    </w:p>
    <w:p w:rsidR="003C0DE1" w:rsidRDefault="003C0DE1" w:rsidP="003C0DE1">
      <w:pPr>
        <w:pStyle w:val="ListParagraph"/>
        <w:numPr>
          <w:ilvl w:val="0"/>
          <w:numId w:val="48"/>
        </w:numPr>
        <w:spacing w:after="0" w:line="240" w:lineRule="auto"/>
        <w:jc w:val="both"/>
        <w:rPr>
          <w:rFonts w:ascii="Sylfaen" w:hAnsi="Sylfaen" w:cs="Sylfaen"/>
          <w:lang w:val="ka-GE"/>
        </w:rPr>
      </w:pPr>
      <w:r w:rsidRPr="00C5612D">
        <w:rPr>
          <w:rFonts w:ascii="Sylfaen" w:hAnsi="Sylfaen" w:cs="Sylfaen"/>
          <w:lang w:val="ka-GE"/>
        </w:rPr>
        <w:t>1 ერთეული</w:t>
      </w:r>
      <w:r>
        <w:rPr>
          <w:rFonts w:ascii="Sylfaen" w:hAnsi="Sylfaen" w:cs="Sylfaen"/>
          <w:lang w:val="ka-GE"/>
        </w:rPr>
        <w:t xml:space="preserve"> ტუმბო</w:t>
      </w:r>
      <w:r>
        <w:rPr>
          <w:rFonts w:ascii="Sylfaen" w:hAnsi="Sylfaen" w:cs="Sylfaen"/>
          <w:lang w:val="ka-GE"/>
        </w:rPr>
        <w:t xml:space="preserve"> </w:t>
      </w:r>
      <w:r w:rsidRPr="00F86760">
        <w:rPr>
          <w:rFonts w:ascii="Sylfaen" w:hAnsi="Sylfaen" w:cs="Sylfaen"/>
          <w:lang w:val="ka-GE"/>
        </w:rPr>
        <w:t>1Д-720/90/1500 ელექტრო ძრავით</w:t>
      </w:r>
      <w:r>
        <w:rPr>
          <w:rFonts w:ascii="Sylfaen" w:hAnsi="Sylfaen" w:cs="Sylfaen"/>
          <w:lang w:val="ka-GE"/>
        </w:rPr>
        <w:t xml:space="preserve"> </w:t>
      </w:r>
      <w:r w:rsidRPr="00C5612D">
        <w:rPr>
          <w:rFonts w:ascii="Sylfaen" w:hAnsi="Sylfaen" w:cs="Sylfaen"/>
          <w:lang w:val="ka-GE"/>
        </w:rPr>
        <w:t>(დგარზე განთავსებული)</w:t>
      </w:r>
      <w:bookmarkStart w:id="0" w:name="_GoBack"/>
      <w:bookmarkEnd w:id="0"/>
    </w:p>
    <w:p w:rsidR="00C5612D" w:rsidRDefault="00C5612D" w:rsidP="00696A50">
      <w:pPr>
        <w:spacing w:after="0" w:line="240" w:lineRule="auto"/>
        <w:jc w:val="both"/>
        <w:rPr>
          <w:rFonts w:ascii="Sylfaen" w:hAnsi="Sylfaen" w:cs="Sylfaen"/>
          <w:lang w:val="ka-GE"/>
        </w:rPr>
      </w:pPr>
    </w:p>
    <w:p w:rsidR="00CE56EA" w:rsidRDefault="00CE56EA" w:rsidP="007D0C6C">
      <w:pPr>
        <w:spacing w:after="0" w:line="240" w:lineRule="auto"/>
        <w:rPr>
          <w:rFonts w:ascii="Sylfaen" w:hAnsi="Sylfaen" w:cs="Sylfaen"/>
          <w:lang w:val="ka-GE"/>
        </w:rPr>
      </w:pPr>
    </w:p>
    <w:p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rsidR="00696A50" w:rsidRPr="00696A50" w:rsidRDefault="00696A50" w:rsidP="007D0C6C">
      <w:pPr>
        <w:spacing w:after="0" w:line="240" w:lineRule="auto"/>
        <w:rPr>
          <w:rFonts w:ascii="Sylfaen" w:hAnsi="Sylfaen" w:cs="Sylfaen"/>
          <w:b/>
          <w:sz w:val="6"/>
          <w:lang w:val="ka-GE"/>
        </w:rPr>
      </w:pPr>
    </w:p>
    <w:p w:rsidR="00E6136A" w:rsidRDefault="00E6136A" w:rsidP="00260FED">
      <w:pPr>
        <w:spacing w:after="0" w:line="240" w:lineRule="auto"/>
        <w:jc w:val="both"/>
        <w:rPr>
          <w:rFonts w:ascii="Sylfaen" w:hAnsi="Sylfaen" w:cs="Sylfaen"/>
          <w:lang w:val="ka-GE"/>
        </w:rPr>
      </w:pPr>
    </w:p>
    <w:p w:rsidR="00260FED" w:rsidRDefault="004B0CF7" w:rsidP="00260FED">
      <w:pPr>
        <w:spacing w:after="0" w:line="240" w:lineRule="auto"/>
        <w:jc w:val="both"/>
        <w:rPr>
          <w:rFonts w:ascii="Sylfaen" w:hAnsi="Sylfaen" w:cs="Sylfaen"/>
          <w:lang w:val="ka-GE"/>
        </w:rPr>
      </w:pPr>
      <w:r w:rsidRPr="00670E96">
        <w:rPr>
          <w:rFonts w:ascii="Sylfaen" w:hAnsi="Sylfaen" w:cs="Sylfaen"/>
          <w:u w:val="single"/>
          <w:lang w:val="ka-GE"/>
        </w:rPr>
        <w:t xml:space="preserve">ტუმბო </w:t>
      </w:r>
      <w:r w:rsidR="00145C9B" w:rsidRPr="00670E96">
        <w:rPr>
          <w:rFonts w:ascii="Sylfaen" w:hAnsi="Sylfaen" w:cs="Sylfaen"/>
          <w:u w:val="single"/>
          <w:lang w:val="ka-GE"/>
        </w:rPr>
        <w:t>НДС-24 (Д</w:t>
      </w:r>
      <w:r w:rsidRPr="00670E96">
        <w:rPr>
          <w:rFonts w:ascii="Sylfaen" w:hAnsi="Sylfaen" w:cs="Sylfaen"/>
          <w:u w:val="single"/>
          <w:lang w:val="ka-GE"/>
        </w:rPr>
        <w:t>6300-80-2</w:t>
      </w:r>
      <w:r w:rsidR="00145C9B" w:rsidRPr="00670E96">
        <w:rPr>
          <w:rFonts w:ascii="Sylfaen" w:hAnsi="Sylfaen" w:cs="Sylfaen"/>
          <w:u w:val="single"/>
          <w:lang w:val="ka-GE"/>
        </w:rPr>
        <w:t>)</w:t>
      </w:r>
      <w:r w:rsidRPr="004B0CF7">
        <w:rPr>
          <w:rFonts w:ascii="Sylfaen" w:hAnsi="Sylfaen" w:cs="Sylfaen"/>
          <w:lang w:val="ka-GE"/>
        </w:rPr>
        <w:t xml:space="preserve"> </w:t>
      </w:r>
      <w:r w:rsidR="007E6A0F">
        <w:rPr>
          <w:rFonts w:ascii="Sylfaen" w:hAnsi="Sylfaen" w:cs="Sylfaen"/>
          <w:lang w:val="ka-GE"/>
        </w:rPr>
        <w:t xml:space="preserve">- </w:t>
      </w:r>
      <w:r w:rsidRPr="004B0CF7">
        <w:rPr>
          <w:rFonts w:ascii="Sylfaen" w:hAnsi="Sylfaen" w:cs="Sylfaen"/>
          <w:lang w:val="ka-GE"/>
        </w:rPr>
        <w:t>Q=</w:t>
      </w:r>
      <w:r w:rsidR="00D762C1">
        <w:rPr>
          <w:rFonts w:ascii="Sylfaen" w:hAnsi="Sylfaen" w:cs="Sylfaen"/>
          <w:lang w:val="ka-GE"/>
        </w:rPr>
        <w:t>50</w:t>
      </w:r>
      <w:r w:rsidRPr="004B0CF7">
        <w:rPr>
          <w:rFonts w:ascii="Sylfaen" w:hAnsi="Sylfaen" w:cs="Sylfaen"/>
          <w:lang w:val="ka-GE"/>
        </w:rPr>
        <w:t>00 მ3/სთ H=</w:t>
      </w:r>
      <w:r w:rsidR="00D762C1">
        <w:rPr>
          <w:rFonts w:ascii="Sylfaen" w:hAnsi="Sylfaen" w:cs="Sylfaen"/>
          <w:lang w:val="ka-GE"/>
        </w:rPr>
        <w:t>5</w:t>
      </w:r>
      <w:r w:rsidR="007E6A0F">
        <w:rPr>
          <w:rFonts w:ascii="Sylfaen" w:hAnsi="Sylfaen" w:cs="Sylfaen"/>
        </w:rPr>
        <w:t>1</w:t>
      </w:r>
      <w:r w:rsidRPr="004B0CF7">
        <w:rPr>
          <w:rFonts w:ascii="Sylfaen" w:hAnsi="Sylfaen" w:cs="Sylfaen"/>
          <w:lang w:val="ka-GE"/>
        </w:rPr>
        <w:t xml:space="preserve">მ </w:t>
      </w:r>
      <w:r w:rsidR="00E6136A" w:rsidRPr="00E6136A">
        <w:rPr>
          <w:rFonts w:ascii="Sylfaen" w:hAnsi="Sylfaen" w:cs="Sylfaen"/>
          <w:lang w:val="ka-GE"/>
        </w:rPr>
        <w:t>n</w:t>
      </w:r>
      <w:r w:rsidR="00E6136A">
        <w:rPr>
          <w:rFonts w:ascii="Sylfaen" w:hAnsi="Sylfaen" w:cs="Sylfaen"/>
          <w:lang w:val="ka-GE"/>
        </w:rPr>
        <w:t xml:space="preserve">=600 ბრ/წთ </w:t>
      </w:r>
      <w:r w:rsidRPr="004B0CF7">
        <w:rPr>
          <w:rFonts w:ascii="Sylfaen" w:hAnsi="Sylfaen" w:cs="Sylfaen"/>
          <w:lang w:val="ka-GE"/>
        </w:rPr>
        <w:t>(</w:t>
      </w:r>
      <w:r w:rsidR="00145C9B">
        <w:rPr>
          <w:rFonts w:ascii="Sylfaen" w:hAnsi="Sylfaen" w:cs="Sylfaen"/>
          <w:lang w:val="ka-GE"/>
        </w:rPr>
        <w:t xml:space="preserve">გადაბმის </w:t>
      </w:r>
      <w:r w:rsidRPr="004B0CF7">
        <w:rPr>
          <w:rFonts w:ascii="Sylfaen" w:hAnsi="Sylfaen" w:cs="Sylfaen"/>
          <w:lang w:val="ka-GE"/>
        </w:rPr>
        <w:t>ქურო</w:t>
      </w:r>
      <w:r w:rsidR="00E6136A">
        <w:rPr>
          <w:rFonts w:ascii="Sylfaen" w:hAnsi="Sylfaen" w:cs="Sylfaen"/>
          <w:lang w:val="ka-GE"/>
        </w:rPr>
        <w:t>ების</w:t>
      </w:r>
      <w:r w:rsidRPr="004B0CF7">
        <w:rPr>
          <w:rFonts w:ascii="Sylfaen" w:hAnsi="Sylfaen" w:cs="Sylfaen"/>
          <w:lang w:val="ka-GE"/>
        </w:rPr>
        <w:t xml:space="preserve"> კომპლექტით)</w:t>
      </w:r>
      <w:r w:rsidR="00D762C1">
        <w:rPr>
          <w:rFonts w:ascii="Sylfaen" w:hAnsi="Sylfaen" w:cs="Sylfaen"/>
          <w:lang w:val="ka-GE"/>
        </w:rPr>
        <w:t xml:space="preserve">, </w:t>
      </w:r>
      <w:r w:rsidR="007E6A0F">
        <w:rPr>
          <w:rFonts w:ascii="Sylfaen" w:hAnsi="Sylfaen" w:cs="Sylfaen"/>
          <w:lang w:val="ka-GE"/>
        </w:rPr>
        <w:t>1000 კვტ-იან სინქრონულ ელექტრო ძრავთან თავსებადი</w:t>
      </w:r>
    </w:p>
    <w:p w:rsidR="00145C9B" w:rsidRDefault="00145C9B" w:rsidP="00260FED">
      <w:pPr>
        <w:spacing w:after="0" w:line="240" w:lineRule="auto"/>
        <w:jc w:val="both"/>
        <w:rPr>
          <w:rFonts w:ascii="Sylfaen" w:hAnsi="Sylfaen" w:cs="Sylfaen"/>
          <w:lang w:val="ka-GE"/>
        </w:rPr>
      </w:pPr>
    </w:p>
    <w:p w:rsidR="00E6136A" w:rsidRDefault="00E6136A" w:rsidP="00670E96">
      <w:pPr>
        <w:spacing w:after="0" w:line="240" w:lineRule="auto"/>
        <w:jc w:val="both"/>
        <w:rPr>
          <w:rFonts w:ascii="Sylfaen" w:hAnsi="Sylfaen" w:cs="Sylfaen"/>
          <w:lang w:val="ka-GE"/>
        </w:rPr>
      </w:pPr>
      <w:r w:rsidRPr="00670E96">
        <w:rPr>
          <w:rFonts w:ascii="Sylfaen" w:hAnsi="Sylfaen" w:cs="Sylfaen"/>
          <w:u w:val="single"/>
          <w:lang w:val="ka-GE"/>
        </w:rPr>
        <w:t>ტუმბო НДС-18</w:t>
      </w:r>
      <w:r w:rsidR="007E6A0F">
        <w:rPr>
          <w:rFonts w:ascii="Sylfaen" w:hAnsi="Sylfaen" w:cs="Sylfaen"/>
          <w:lang w:val="ka-GE"/>
        </w:rPr>
        <w:t xml:space="preserve"> - </w:t>
      </w:r>
      <w:r w:rsidRPr="007E6A0F">
        <w:rPr>
          <w:rFonts w:ascii="Sylfaen" w:hAnsi="Sylfaen" w:cs="Sylfaen"/>
          <w:lang w:val="ka-GE"/>
        </w:rPr>
        <w:t>Q=</w:t>
      </w:r>
      <w:r w:rsidR="007E6A0F" w:rsidRPr="007E6A0F">
        <w:rPr>
          <w:rFonts w:ascii="Sylfaen" w:hAnsi="Sylfaen" w:cs="Sylfaen"/>
        </w:rPr>
        <w:t>2000</w:t>
      </w:r>
      <w:r w:rsidRPr="007E6A0F">
        <w:rPr>
          <w:rFonts w:ascii="Sylfaen" w:hAnsi="Sylfaen" w:cs="Sylfaen"/>
          <w:lang w:val="ka-GE"/>
        </w:rPr>
        <w:t xml:space="preserve"> მ3/სთ</w:t>
      </w:r>
      <w:r>
        <w:rPr>
          <w:rFonts w:ascii="Sylfaen" w:hAnsi="Sylfaen" w:cs="Sylfaen"/>
          <w:lang w:val="ka-GE"/>
        </w:rPr>
        <w:t xml:space="preserve"> </w:t>
      </w:r>
      <w:r w:rsidRPr="004B0CF7">
        <w:rPr>
          <w:rFonts w:ascii="Sylfaen" w:hAnsi="Sylfaen" w:cs="Sylfaen"/>
          <w:lang w:val="ka-GE"/>
        </w:rPr>
        <w:t>H=</w:t>
      </w:r>
      <w:r w:rsidR="00670E96">
        <w:rPr>
          <w:rFonts w:ascii="Sylfaen" w:hAnsi="Sylfaen" w:cs="Sylfaen"/>
          <w:lang w:val="ka-GE"/>
        </w:rPr>
        <w:t>34</w:t>
      </w:r>
      <w:r w:rsidRPr="004B0CF7">
        <w:rPr>
          <w:rFonts w:ascii="Sylfaen" w:hAnsi="Sylfaen" w:cs="Sylfaen"/>
          <w:lang w:val="ka-GE"/>
        </w:rPr>
        <w:t>მ</w:t>
      </w:r>
      <w:r w:rsidR="00670E96">
        <w:rPr>
          <w:rFonts w:ascii="Sylfaen" w:hAnsi="Sylfaen" w:cs="Sylfaen"/>
          <w:lang w:val="ka-GE"/>
        </w:rPr>
        <w:t xml:space="preserve"> </w:t>
      </w:r>
      <w:r w:rsidR="00670E96" w:rsidRPr="00E6136A">
        <w:rPr>
          <w:rFonts w:ascii="Sylfaen" w:hAnsi="Sylfaen" w:cs="Sylfaen"/>
          <w:lang w:val="ka-GE"/>
        </w:rPr>
        <w:t>n</w:t>
      </w:r>
      <w:r w:rsidR="00670E96">
        <w:rPr>
          <w:rFonts w:ascii="Sylfaen" w:hAnsi="Sylfaen" w:cs="Sylfaen"/>
          <w:lang w:val="ka-GE"/>
        </w:rPr>
        <w:t>=7</w:t>
      </w:r>
      <w:r w:rsidR="007E6A0F">
        <w:rPr>
          <w:rFonts w:ascii="Sylfaen" w:hAnsi="Sylfaen" w:cs="Sylfaen"/>
        </w:rPr>
        <w:t>5</w:t>
      </w:r>
      <w:r w:rsidR="00670E96">
        <w:rPr>
          <w:rFonts w:ascii="Sylfaen" w:hAnsi="Sylfaen" w:cs="Sylfaen"/>
          <w:lang w:val="ka-GE"/>
        </w:rPr>
        <w:t xml:space="preserve">0 ბრ/წთ; </w:t>
      </w:r>
      <w:r w:rsidR="007E6A0F">
        <w:rPr>
          <w:rFonts w:ascii="Sylfaen" w:hAnsi="Sylfaen" w:cs="Sylfaen"/>
          <w:lang w:val="ka-GE"/>
        </w:rPr>
        <w:t xml:space="preserve">კომპლექტში 250 კვტ-იან სინქრონულ ელექტრო ძრავთან, </w:t>
      </w:r>
      <w:r w:rsidR="00B755FE">
        <w:rPr>
          <w:rFonts w:ascii="Sylfaen" w:hAnsi="Sylfaen" w:cs="Sylfaen"/>
          <w:lang w:val="ka-GE"/>
        </w:rPr>
        <w:t xml:space="preserve">ნომინალური </w:t>
      </w:r>
      <w:r w:rsidR="007E6A0F">
        <w:rPr>
          <w:rFonts w:ascii="Sylfaen" w:hAnsi="Sylfaen" w:cs="Sylfaen"/>
          <w:lang w:val="ka-GE"/>
        </w:rPr>
        <w:t>ძაბვა 6კვ</w:t>
      </w:r>
    </w:p>
    <w:p w:rsidR="007E6A0F" w:rsidRDefault="007E6A0F" w:rsidP="00670E96">
      <w:pPr>
        <w:spacing w:after="0" w:line="240" w:lineRule="auto"/>
        <w:jc w:val="both"/>
        <w:rPr>
          <w:rFonts w:ascii="Sylfaen" w:hAnsi="Sylfaen" w:cs="Sylfaen"/>
          <w:lang w:val="ka-GE"/>
        </w:rPr>
      </w:pPr>
    </w:p>
    <w:p w:rsidR="007E6A0F" w:rsidRDefault="007E6A0F" w:rsidP="007E6A0F">
      <w:pPr>
        <w:spacing w:after="0" w:line="240" w:lineRule="auto"/>
        <w:jc w:val="both"/>
        <w:rPr>
          <w:rFonts w:ascii="Sylfaen" w:hAnsi="Sylfaen" w:cs="Sylfaen"/>
          <w:lang w:val="ka-GE"/>
        </w:rPr>
      </w:pPr>
      <w:r w:rsidRPr="007E6A0F">
        <w:rPr>
          <w:rFonts w:ascii="Sylfaen" w:hAnsi="Sylfaen" w:cs="Sylfaen"/>
          <w:u w:val="single"/>
          <w:lang w:val="ka-GE"/>
        </w:rPr>
        <w:t>ტუმბო 1Д-720</w:t>
      </w:r>
      <w:r>
        <w:rPr>
          <w:rFonts w:ascii="Sylfaen" w:hAnsi="Sylfaen" w:cs="Sylfaen"/>
          <w:u w:val="single"/>
          <w:lang w:val="ka-GE"/>
        </w:rPr>
        <w:t>/90/1500</w:t>
      </w:r>
      <w:r w:rsidRPr="007E6A0F">
        <w:rPr>
          <w:rFonts w:ascii="Sylfaen" w:hAnsi="Sylfaen" w:cs="Sylfaen"/>
          <w:lang w:val="ka-GE"/>
        </w:rPr>
        <w:t xml:space="preserve"> </w:t>
      </w:r>
      <w:r>
        <w:rPr>
          <w:rFonts w:ascii="Sylfaen" w:hAnsi="Sylfaen" w:cs="Sylfaen"/>
          <w:lang w:val="ka-GE"/>
        </w:rPr>
        <w:t xml:space="preserve">– </w:t>
      </w:r>
      <w:r w:rsidRPr="007E6A0F">
        <w:rPr>
          <w:rFonts w:ascii="Sylfaen" w:hAnsi="Sylfaen" w:cs="Sylfaen"/>
          <w:lang w:val="ka-GE"/>
        </w:rPr>
        <w:t>Q</w:t>
      </w:r>
      <w:r>
        <w:rPr>
          <w:rFonts w:ascii="Sylfaen" w:hAnsi="Sylfaen" w:cs="Sylfaen"/>
          <w:lang w:val="ka-GE"/>
        </w:rPr>
        <w:t xml:space="preserve">=720 </w:t>
      </w:r>
      <w:r w:rsidRPr="007E6A0F">
        <w:rPr>
          <w:rFonts w:ascii="Sylfaen" w:hAnsi="Sylfaen" w:cs="Sylfaen"/>
          <w:lang w:val="ka-GE"/>
        </w:rPr>
        <w:t>მ3/სთ</w:t>
      </w:r>
      <w:r>
        <w:rPr>
          <w:rFonts w:ascii="Sylfaen" w:hAnsi="Sylfaen" w:cs="Sylfaen"/>
          <w:lang w:val="ka-GE"/>
        </w:rPr>
        <w:t xml:space="preserve"> </w:t>
      </w:r>
      <w:r w:rsidRPr="004B0CF7">
        <w:rPr>
          <w:rFonts w:ascii="Sylfaen" w:hAnsi="Sylfaen" w:cs="Sylfaen"/>
          <w:lang w:val="ka-GE"/>
        </w:rPr>
        <w:t>H=</w:t>
      </w:r>
      <w:r>
        <w:rPr>
          <w:rFonts w:ascii="Sylfaen" w:hAnsi="Sylfaen" w:cs="Sylfaen"/>
          <w:lang w:val="ka-GE"/>
        </w:rPr>
        <w:t>90</w:t>
      </w:r>
      <w:r w:rsidRPr="004B0CF7">
        <w:rPr>
          <w:rFonts w:ascii="Sylfaen" w:hAnsi="Sylfaen" w:cs="Sylfaen"/>
          <w:lang w:val="ka-GE"/>
        </w:rPr>
        <w:t>მ</w:t>
      </w:r>
      <w:r>
        <w:rPr>
          <w:rFonts w:ascii="Sylfaen" w:hAnsi="Sylfaen" w:cs="Sylfaen"/>
          <w:lang w:val="ka-GE"/>
        </w:rPr>
        <w:t xml:space="preserve"> </w:t>
      </w:r>
      <w:r w:rsidRPr="00E6136A">
        <w:rPr>
          <w:rFonts w:ascii="Sylfaen" w:hAnsi="Sylfaen" w:cs="Sylfaen"/>
          <w:lang w:val="ka-GE"/>
        </w:rPr>
        <w:t>n</w:t>
      </w:r>
      <w:r>
        <w:rPr>
          <w:rFonts w:ascii="Sylfaen" w:hAnsi="Sylfaen" w:cs="Sylfaen"/>
          <w:lang w:val="ka-GE"/>
        </w:rPr>
        <w:t>=1</w:t>
      </w:r>
      <w:r>
        <w:rPr>
          <w:rFonts w:ascii="Sylfaen" w:hAnsi="Sylfaen" w:cs="Sylfaen"/>
        </w:rPr>
        <w:t>5</w:t>
      </w:r>
      <w:r>
        <w:rPr>
          <w:rFonts w:ascii="Sylfaen" w:hAnsi="Sylfaen" w:cs="Sylfaen"/>
          <w:lang w:val="ka-GE"/>
        </w:rPr>
        <w:t>00 ბრ/წთ; კომპლექტში 315 კვტ-იან ელექტრო ძრავთა</w:t>
      </w:r>
      <w:r w:rsidR="00B755FE">
        <w:rPr>
          <w:rFonts w:ascii="Sylfaen" w:hAnsi="Sylfaen" w:cs="Sylfaen"/>
          <w:lang w:val="ka-GE"/>
        </w:rPr>
        <w:t>ნ კომპლექტში, ნომინალური ძაბვა 0.4კვ3</w:t>
      </w:r>
    </w:p>
    <w:p w:rsidR="00145C9B" w:rsidRDefault="00145C9B" w:rsidP="00260FED">
      <w:pPr>
        <w:spacing w:after="0" w:line="240" w:lineRule="auto"/>
        <w:jc w:val="both"/>
        <w:rPr>
          <w:rFonts w:ascii="Sylfaen" w:hAnsi="Sylfaen" w:cs="Sylfaen"/>
          <w:lang w:val="ka-GE"/>
        </w:rPr>
      </w:pPr>
    </w:p>
    <w:p w:rsidR="00B755FE" w:rsidRPr="00B755FE" w:rsidRDefault="00B755FE" w:rsidP="00260FED">
      <w:pPr>
        <w:spacing w:after="0" w:line="240" w:lineRule="auto"/>
        <w:jc w:val="both"/>
        <w:rPr>
          <w:rFonts w:ascii="Sylfaen" w:hAnsi="Sylfaen" w:cs="Sylfaen"/>
          <w:i/>
          <w:lang w:val="ka-GE"/>
        </w:rPr>
      </w:pPr>
      <w:r w:rsidRPr="00B755FE">
        <w:rPr>
          <w:rFonts w:ascii="Sylfaen" w:hAnsi="Sylfaen" w:cs="Sylfaen"/>
          <w:i/>
          <w:lang w:val="ka-GE"/>
        </w:rPr>
        <w:t>შენიშვნა: ზემოთ ჩამოთვლილი აგრეგატების დასახელებები აღებულია ადგილზე არსებული საბჭოთა წარმოების</w:t>
      </w:r>
      <w:r w:rsidR="001652B2">
        <w:rPr>
          <w:rFonts w:ascii="Sylfaen" w:hAnsi="Sylfaen" w:cs="Sylfaen"/>
          <w:i/>
          <w:lang w:val="ka-GE"/>
        </w:rPr>
        <w:t xml:space="preserve"> ტუმბოების მარკირებიდან, თუმცა განიხილება იდენტური პარამეტრების მქონე ნებისმიერი ქვეყნის მიერ წარმოებული პროდუქცია</w:t>
      </w:r>
    </w:p>
    <w:p w:rsidR="004B0CF7" w:rsidRDefault="004B0CF7" w:rsidP="00260FED">
      <w:pPr>
        <w:spacing w:after="0" w:line="240" w:lineRule="auto"/>
        <w:jc w:val="both"/>
        <w:rPr>
          <w:rFonts w:ascii="Sylfaen" w:hAnsi="Sylfaen" w:cs="Sylfaen"/>
          <w:lang w:val="ka-GE"/>
        </w:rPr>
      </w:pPr>
    </w:p>
    <w:p w:rsidR="00260FED" w:rsidRDefault="00260FED" w:rsidP="00260FED">
      <w:pPr>
        <w:spacing w:after="0" w:line="240" w:lineRule="auto"/>
        <w:jc w:val="both"/>
        <w:rPr>
          <w:rFonts w:ascii="Sylfaen" w:hAnsi="Sylfaen" w:cs="Sylfaen"/>
          <w:lang w:val="ka-GE"/>
        </w:rPr>
      </w:pPr>
      <w:r w:rsidRPr="00260FED">
        <w:rPr>
          <w:rFonts w:ascii="Sylfaen" w:hAnsi="Sylfaen" w:cs="Sylfaen"/>
          <w:lang w:val="ka-GE"/>
        </w:rPr>
        <w:t>აღნიშვნების გაშიფრვა:</w:t>
      </w:r>
    </w:p>
    <w:p w:rsidR="002D6C66" w:rsidRPr="00260FED" w:rsidRDefault="002D6C66" w:rsidP="00260FED">
      <w:pPr>
        <w:spacing w:after="0" w:line="240" w:lineRule="auto"/>
        <w:jc w:val="both"/>
        <w:rPr>
          <w:rFonts w:ascii="Sylfaen" w:hAnsi="Sylfaen" w:cs="Sylfaen"/>
          <w:lang w:val="ka-GE"/>
        </w:rPr>
      </w:pPr>
    </w:p>
    <w:p w:rsidR="00260FED" w:rsidRDefault="00670E96" w:rsidP="002D6C66">
      <w:pPr>
        <w:spacing w:after="120" w:line="240" w:lineRule="auto"/>
        <w:rPr>
          <w:rFonts w:ascii="Sylfaen" w:hAnsi="Sylfaen" w:cs="Sylfaen"/>
          <w:lang w:val="ka-GE"/>
        </w:rPr>
      </w:pPr>
      <w:r w:rsidRPr="004B0CF7">
        <w:rPr>
          <w:rFonts w:ascii="Sylfaen" w:hAnsi="Sylfaen" w:cs="Sylfaen"/>
          <w:lang w:val="ka-GE"/>
        </w:rPr>
        <w:t>Q</w:t>
      </w:r>
      <w:r w:rsidR="00260FED">
        <w:rPr>
          <w:rFonts w:ascii="Sylfaen" w:hAnsi="Sylfaen" w:cs="Sylfaen"/>
          <w:lang w:val="ka-GE"/>
        </w:rPr>
        <w:t xml:space="preserve"> - </w:t>
      </w:r>
      <w:r w:rsidR="0076501E">
        <w:rPr>
          <w:rFonts w:ascii="Sylfaen" w:hAnsi="Sylfaen" w:cs="Sylfaen"/>
          <w:lang w:val="ka-GE"/>
        </w:rPr>
        <w:t>წარმადობა</w:t>
      </w:r>
    </w:p>
    <w:p w:rsidR="00260FED" w:rsidRDefault="0076501E" w:rsidP="002D6C66">
      <w:pPr>
        <w:spacing w:after="120" w:line="240" w:lineRule="auto"/>
        <w:rPr>
          <w:rFonts w:ascii="Sylfaen" w:hAnsi="Sylfaen" w:cs="Sylfaen"/>
          <w:lang w:val="ka-GE"/>
        </w:rPr>
      </w:pPr>
      <w:r w:rsidRPr="004B0CF7">
        <w:rPr>
          <w:rFonts w:ascii="Sylfaen" w:hAnsi="Sylfaen" w:cs="Sylfaen"/>
          <w:lang w:val="ka-GE"/>
        </w:rPr>
        <w:t>H</w:t>
      </w:r>
      <w:r w:rsidR="00260FED">
        <w:rPr>
          <w:rFonts w:ascii="Sylfaen" w:hAnsi="Sylfaen" w:cs="Sylfaen"/>
          <w:lang w:val="ka-GE"/>
        </w:rPr>
        <w:t xml:space="preserve"> - </w:t>
      </w:r>
      <w:r>
        <w:rPr>
          <w:rFonts w:ascii="Sylfaen" w:hAnsi="Sylfaen" w:cs="Sylfaen"/>
          <w:lang w:val="ka-GE"/>
        </w:rPr>
        <w:t>აწევის სიმაღლე</w:t>
      </w:r>
    </w:p>
    <w:p w:rsidR="00260FED" w:rsidRDefault="0076501E" w:rsidP="002D6C66">
      <w:pPr>
        <w:spacing w:after="120" w:line="240" w:lineRule="auto"/>
        <w:rPr>
          <w:rFonts w:ascii="Sylfaen" w:hAnsi="Sylfaen" w:cs="Sylfaen"/>
          <w:lang w:val="ka-GE"/>
        </w:rPr>
      </w:pPr>
      <w:r w:rsidRPr="00E6136A">
        <w:rPr>
          <w:rFonts w:ascii="Sylfaen" w:hAnsi="Sylfaen" w:cs="Sylfaen"/>
          <w:lang w:val="ka-GE"/>
        </w:rPr>
        <w:t>n</w:t>
      </w:r>
      <w:r w:rsidR="00260FED">
        <w:rPr>
          <w:rFonts w:ascii="Sylfaen" w:hAnsi="Sylfaen" w:cs="Sylfaen"/>
          <w:lang w:val="ka-GE"/>
        </w:rPr>
        <w:t xml:space="preserve"> - </w:t>
      </w:r>
      <w:r>
        <w:rPr>
          <w:rFonts w:ascii="Sylfaen" w:hAnsi="Sylfaen" w:cs="Sylfaen"/>
          <w:lang w:val="ka-GE"/>
        </w:rPr>
        <w:t>ბრუნთა რიცხვი</w:t>
      </w:r>
    </w:p>
    <w:p w:rsidR="002D6C66" w:rsidRDefault="002D6C66" w:rsidP="002D6C66">
      <w:pPr>
        <w:jc w:val="both"/>
        <w:rPr>
          <w:rFonts w:ascii="Sylfaen" w:hAnsi="Sylfaen" w:cs="Sylfaen"/>
          <w:b/>
          <w:lang w:val="ka-GE"/>
        </w:rPr>
      </w:pPr>
    </w:p>
    <w:p w:rsidR="002D6C66" w:rsidRPr="00E37C5C" w:rsidRDefault="002D6C66" w:rsidP="002D6C66">
      <w:pPr>
        <w:jc w:val="both"/>
        <w:rPr>
          <w:rFonts w:ascii="Sylfaen" w:hAnsi="Sylfaen" w:cs="Sylfaen"/>
          <w:b/>
          <w:lang w:val="ka-GE"/>
        </w:rPr>
      </w:pPr>
      <w:r w:rsidRPr="00E37C5C">
        <w:rPr>
          <w:rFonts w:ascii="Sylfaen" w:hAnsi="Sylfaen" w:cs="Sylfaen"/>
          <w:b/>
          <w:lang w:val="ka-GE"/>
        </w:rPr>
        <w:t xml:space="preserve">1.3 განფასება </w:t>
      </w:r>
    </w:p>
    <w:p w:rsidR="002D6C66" w:rsidRDefault="002D6C66" w:rsidP="002D6C66">
      <w:pPr>
        <w:jc w:val="both"/>
        <w:rPr>
          <w:rFonts w:ascii="Sylfaen" w:hAnsi="Sylfaen" w:cs="Sylfaen"/>
          <w:b/>
          <w:color w:val="222222"/>
          <w:u w:val="single"/>
          <w:shd w:val="clear" w:color="auto" w:fill="FFFFFF"/>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Pr="00E37C5C">
        <w:rPr>
          <w:rFonts w:ascii="Sylfaen" w:hAnsi="Sylfaen" w:cs="Sylfaen"/>
          <w:color w:val="222222"/>
          <w:shd w:val="clear" w:color="auto" w:fill="FFFFFF"/>
          <w:lang w:val="ka-GE"/>
        </w:rPr>
        <w:t xml:space="preserve"> </w:t>
      </w:r>
      <w:r>
        <w:rPr>
          <w:rFonts w:ascii="Sylfaen" w:hAnsi="Sylfaen" w:cs="Sylfaen"/>
          <w:color w:val="222222"/>
          <w:shd w:val="clear" w:color="auto" w:fill="FFFFFF"/>
          <w:lang w:val="ka-GE"/>
        </w:rPr>
        <w:t xml:space="preserve">დანართი N1-ის მიხედვით </w:t>
      </w:r>
      <w:r w:rsidRPr="00AA19E9">
        <w:rPr>
          <w:rFonts w:ascii="Sylfaen" w:hAnsi="Sylfaen" w:cs="Sylfaen"/>
          <w:b/>
          <w:color w:val="222222"/>
          <w:u w:val="single"/>
          <w:shd w:val="clear" w:color="auto" w:fill="FFFFFF"/>
          <w:lang w:val="ka-GE"/>
        </w:rPr>
        <w:t>ექსელის ფორმატში.</w:t>
      </w:r>
    </w:p>
    <w:p w:rsidR="00B755FE" w:rsidRDefault="00B755FE" w:rsidP="002D6C66">
      <w:pPr>
        <w:jc w:val="both"/>
        <w:rPr>
          <w:rFonts w:ascii="Sylfaen" w:hAnsi="Sylfaen" w:cs="Sylfaen"/>
          <w:color w:val="222222"/>
          <w:shd w:val="clear" w:color="auto" w:fill="FFFFFF"/>
          <w:lang w:val="ka-GE"/>
        </w:rPr>
      </w:pPr>
    </w:p>
    <w:p w:rsidR="002D6C66" w:rsidRDefault="002D6C66" w:rsidP="002D6C66">
      <w:pPr>
        <w:jc w:val="both"/>
        <w:rPr>
          <w:rFonts w:ascii="Sylfaen" w:hAnsi="Sylfaen"/>
          <w:b/>
          <w:lang w:val="ka-GE"/>
        </w:rPr>
      </w:pPr>
      <w:r w:rsidRPr="00E90A78">
        <w:rPr>
          <w:rFonts w:ascii="Sylfaen" w:hAnsi="Sylfaen" w:cs="Sylfaen"/>
          <w:b/>
        </w:rPr>
        <w:t>1.</w:t>
      </w:r>
      <w:r w:rsidR="00B755FE">
        <w:rPr>
          <w:rFonts w:ascii="Sylfaen" w:hAnsi="Sylfaen" w:cs="Sylfaen"/>
          <w:b/>
          <w:lang w:val="ka-GE"/>
        </w:rPr>
        <w:t>4</w:t>
      </w:r>
      <w:r w:rsidRPr="00E90A78">
        <w:rPr>
          <w:rFonts w:ascii="Sylfaen" w:hAnsi="Sylfaen" w:cs="Sylfaen"/>
          <w:b/>
          <w:lang w:val="ka-GE"/>
        </w:rPr>
        <w:t xml:space="preserve"> </w:t>
      </w:r>
      <w:r>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rsidR="002D6C66" w:rsidRDefault="002D6C66" w:rsidP="002D6C66">
      <w:pPr>
        <w:jc w:val="both"/>
        <w:rPr>
          <w:rFonts w:ascii="Sylfaen" w:hAnsi="Sylfaen"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Pr>
          <w:rFonts w:ascii="Sylfaen" w:hAnsi="Sylfaen" w:cs="Calibri"/>
          <w:lang w:val="ka-GE"/>
        </w:rPr>
        <w:t xml:space="preserve"> </w:t>
      </w:r>
      <w:r>
        <w:rPr>
          <w:rFonts w:ascii="Sylfaen" w:hAnsi="Sylfaen" w:cs="Calibri"/>
        </w:rPr>
        <w:t>(GWP)</w:t>
      </w:r>
      <w:r w:rsidRPr="00C27890">
        <w:rPr>
          <w:rFonts w:ascii="Sylfaen" w:hAnsi="Sylfaen"/>
          <w:lang w:val="ka-GE"/>
        </w:rPr>
        <w:t xml:space="preserve"> </w:t>
      </w:r>
      <w:r>
        <w:rPr>
          <w:rFonts w:ascii="Sylfaen" w:hAnsi="Sylfaen" w:cs="Arial"/>
          <w:lang w:val="ka-GE"/>
        </w:rPr>
        <w:t xml:space="preserve">მიწოდების ადგილი: </w:t>
      </w:r>
    </w:p>
    <w:p w:rsidR="002D6C66" w:rsidRDefault="002D6C66" w:rsidP="002D6C66">
      <w:pPr>
        <w:jc w:val="both"/>
        <w:rPr>
          <w:rFonts w:ascii="Sylfaen" w:hAnsi="Sylfaen" w:cs="Arial"/>
          <w:lang w:val="ka-GE"/>
        </w:rPr>
      </w:pPr>
      <w:r>
        <w:rPr>
          <w:rFonts w:ascii="Sylfaen" w:hAnsi="Sylfaen" w:cs="Arial"/>
          <w:lang w:val="ka-GE"/>
        </w:rPr>
        <w:lastRenderedPageBreak/>
        <w:t>თბილისი, წყალსადენის ქ. N7</w:t>
      </w:r>
    </w:p>
    <w:p w:rsidR="00B755FE" w:rsidRDefault="00B755FE" w:rsidP="002D6C66">
      <w:pPr>
        <w:jc w:val="both"/>
        <w:rPr>
          <w:rFonts w:ascii="Sylfaen" w:hAnsi="Sylfaen" w:cs="Arial"/>
          <w:lang w:val="ka-GE"/>
        </w:rPr>
      </w:pPr>
    </w:p>
    <w:p w:rsidR="00B755FE" w:rsidRDefault="00B755FE" w:rsidP="002D6C66">
      <w:pPr>
        <w:jc w:val="both"/>
        <w:rPr>
          <w:rFonts w:ascii="Sylfaen" w:hAnsi="Sylfaen" w:cs="Arial"/>
          <w:lang w:val="ka-GE"/>
        </w:rPr>
      </w:pPr>
    </w:p>
    <w:p w:rsidR="0044376C" w:rsidRDefault="001466B2" w:rsidP="00FD35B5">
      <w:pPr>
        <w:rPr>
          <w:rFonts w:ascii="Sylfaen" w:hAnsi="Sylfaen"/>
          <w:b/>
          <w:lang w:val="ka-GE"/>
        </w:rPr>
      </w:pPr>
      <w:r>
        <w:rPr>
          <w:rFonts w:ascii="Sylfaen" w:hAnsi="Sylfaen"/>
          <w:b/>
        </w:rPr>
        <w:t>1.</w:t>
      </w:r>
      <w:r w:rsidR="00B755FE">
        <w:rPr>
          <w:rFonts w:ascii="Sylfaen" w:hAnsi="Sylfaen"/>
          <w:b/>
          <w:lang w:val="ka-GE"/>
        </w:rPr>
        <w:t xml:space="preserve">5 </w:t>
      </w:r>
      <w:r w:rsidR="0044376C" w:rsidRPr="00E37C5C">
        <w:rPr>
          <w:rFonts w:ascii="Sylfaen" w:hAnsi="Sylfaen"/>
          <w:b/>
          <w:lang w:val="ka-GE"/>
        </w:rPr>
        <w:t>მოთხოვნა საგარანტიო ვადის შესახებ</w:t>
      </w:r>
    </w:p>
    <w:p w:rsidR="00051EEB" w:rsidRDefault="00051EEB" w:rsidP="00051EEB">
      <w:pPr>
        <w:pStyle w:val="Default"/>
        <w:rPr>
          <w:sz w:val="22"/>
          <w:szCs w:val="22"/>
          <w:lang w:val="ka-GE"/>
        </w:rPr>
      </w:pPr>
      <w:proofErr w:type="spellStart"/>
      <w:r>
        <w:rPr>
          <w:sz w:val="22"/>
          <w:szCs w:val="22"/>
        </w:rPr>
        <w:t>საგარანტიო</w:t>
      </w:r>
      <w:proofErr w:type="spellEnd"/>
      <w:r>
        <w:rPr>
          <w:sz w:val="22"/>
          <w:szCs w:val="22"/>
        </w:rPr>
        <w:t xml:space="preserve"> </w:t>
      </w:r>
      <w:proofErr w:type="spellStart"/>
      <w:r>
        <w:rPr>
          <w:sz w:val="22"/>
          <w:szCs w:val="22"/>
        </w:rPr>
        <w:t>ვალდებულება</w:t>
      </w:r>
      <w:proofErr w:type="spellEnd"/>
      <w:r>
        <w:rPr>
          <w:rFonts w:ascii="Times New Roman" w:hAnsi="Times New Roman" w:cs="Times New Roman"/>
          <w:b/>
          <w:bCs/>
          <w:sz w:val="22"/>
          <w:szCs w:val="22"/>
        </w:rPr>
        <w:t xml:space="preserve">: </w:t>
      </w:r>
      <w:proofErr w:type="spellStart"/>
      <w:r>
        <w:rPr>
          <w:sz w:val="22"/>
          <w:szCs w:val="22"/>
        </w:rPr>
        <w:t>მხარეების</w:t>
      </w:r>
      <w:proofErr w:type="spellEnd"/>
      <w:r>
        <w:rPr>
          <w:sz w:val="22"/>
          <w:szCs w:val="22"/>
        </w:rPr>
        <w:t xml:space="preserve"> </w:t>
      </w:r>
      <w:proofErr w:type="spellStart"/>
      <w:r>
        <w:rPr>
          <w:sz w:val="22"/>
          <w:szCs w:val="22"/>
        </w:rPr>
        <w:t>მიერ</w:t>
      </w:r>
      <w:proofErr w:type="spellEnd"/>
      <w:r>
        <w:rPr>
          <w:sz w:val="22"/>
          <w:szCs w:val="22"/>
        </w:rPr>
        <w:t xml:space="preserve"> </w:t>
      </w:r>
      <w:proofErr w:type="spellStart"/>
      <w:r>
        <w:rPr>
          <w:sz w:val="22"/>
          <w:szCs w:val="22"/>
        </w:rPr>
        <w:t>მიწოდებულ</w:t>
      </w:r>
      <w:proofErr w:type="spellEnd"/>
      <w:r>
        <w:rPr>
          <w:sz w:val="22"/>
          <w:szCs w:val="22"/>
        </w:rPr>
        <w:t xml:space="preserve"> </w:t>
      </w:r>
      <w:proofErr w:type="spellStart"/>
      <w:r>
        <w:rPr>
          <w:sz w:val="22"/>
          <w:szCs w:val="22"/>
        </w:rPr>
        <w:t>საქონელზე</w:t>
      </w:r>
      <w:proofErr w:type="spellEnd"/>
      <w:r>
        <w:rPr>
          <w:sz w:val="22"/>
          <w:szCs w:val="22"/>
        </w:rPr>
        <w:t xml:space="preserve"> </w:t>
      </w:r>
      <w:proofErr w:type="spellStart"/>
      <w:r>
        <w:rPr>
          <w:sz w:val="22"/>
          <w:szCs w:val="22"/>
        </w:rPr>
        <w:t>მიღება</w:t>
      </w:r>
      <w:r>
        <w:rPr>
          <w:rFonts w:ascii="Times New Roman" w:hAnsi="Times New Roman" w:cs="Times New Roman"/>
          <w:b/>
          <w:bCs/>
          <w:sz w:val="22"/>
          <w:szCs w:val="22"/>
        </w:rPr>
        <w:t>-</w:t>
      </w:r>
      <w:r>
        <w:rPr>
          <w:sz w:val="22"/>
          <w:szCs w:val="22"/>
        </w:rPr>
        <w:t>ჩაბარების</w:t>
      </w:r>
      <w:proofErr w:type="spellEnd"/>
      <w:r>
        <w:rPr>
          <w:sz w:val="22"/>
          <w:szCs w:val="22"/>
        </w:rPr>
        <w:t xml:space="preserve"> </w:t>
      </w:r>
      <w:proofErr w:type="spellStart"/>
      <w:r>
        <w:rPr>
          <w:sz w:val="22"/>
          <w:szCs w:val="22"/>
        </w:rPr>
        <w:t>აქტის</w:t>
      </w:r>
      <w:proofErr w:type="spellEnd"/>
      <w:r>
        <w:rPr>
          <w:sz w:val="22"/>
          <w:szCs w:val="22"/>
        </w:rPr>
        <w:t xml:space="preserve"> </w:t>
      </w:r>
      <w:proofErr w:type="spellStart"/>
      <w:r>
        <w:rPr>
          <w:sz w:val="22"/>
          <w:szCs w:val="22"/>
        </w:rPr>
        <w:t>ხელმოწერიდან</w:t>
      </w:r>
      <w:proofErr w:type="spellEnd"/>
      <w:r>
        <w:rPr>
          <w:sz w:val="22"/>
          <w:szCs w:val="22"/>
        </w:rPr>
        <w:t xml:space="preserve"> </w:t>
      </w:r>
      <w:r w:rsidR="0076501E">
        <w:rPr>
          <w:sz w:val="22"/>
          <w:szCs w:val="22"/>
          <w:lang w:val="ka-GE"/>
        </w:rPr>
        <w:t>36</w:t>
      </w:r>
      <w:r>
        <w:rPr>
          <w:sz w:val="22"/>
          <w:szCs w:val="22"/>
        </w:rPr>
        <w:t xml:space="preserve"> (</w:t>
      </w:r>
      <w:r w:rsidR="0076501E">
        <w:rPr>
          <w:sz w:val="22"/>
          <w:szCs w:val="22"/>
          <w:lang w:val="ka-GE"/>
        </w:rPr>
        <w:t>ოცდათექვსმეტი</w:t>
      </w:r>
      <w:r>
        <w:rPr>
          <w:sz w:val="22"/>
          <w:szCs w:val="22"/>
        </w:rPr>
        <w:t>)</w:t>
      </w:r>
      <w:r>
        <w:rPr>
          <w:sz w:val="22"/>
          <w:szCs w:val="22"/>
          <w:lang w:val="ka-GE"/>
        </w:rPr>
        <w:t xml:space="preserve"> თვე</w:t>
      </w:r>
    </w:p>
    <w:p w:rsidR="00051EEB" w:rsidRPr="00F20767" w:rsidRDefault="00051EEB" w:rsidP="00051EEB">
      <w:pPr>
        <w:pStyle w:val="Default"/>
        <w:rPr>
          <w:rFonts w:ascii="Times New Roman" w:hAnsi="Times New Roman" w:cs="Times New Roman"/>
          <w:sz w:val="22"/>
          <w:szCs w:val="22"/>
          <w:lang w:val="ka-GE"/>
        </w:rPr>
      </w:pPr>
    </w:p>
    <w:p w:rsidR="00CF7A57" w:rsidRDefault="001466B2" w:rsidP="001B055A">
      <w:pPr>
        <w:spacing w:after="0" w:line="240" w:lineRule="auto"/>
        <w:jc w:val="both"/>
        <w:rPr>
          <w:rFonts w:ascii="Sylfaen" w:hAnsi="Sylfaen"/>
          <w:b/>
          <w:lang w:val="ka-GE"/>
        </w:rPr>
      </w:pPr>
      <w:r>
        <w:rPr>
          <w:rFonts w:ascii="Sylfaen" w:hAnsi="Sylfaen"/>
          <w:b/>
          <w:lang w:val="ka-GE"/>
        </w:rPr>
        <w:t>1.</w:t>
      </w:r>
      <w:r w:rsidR="00B755FE">
        <w:rPr>
          <w:rFonts w:ascii="Sylfaen" w:hAnsi="Sylfaen"/>
          <w:b/>
          <w:lang w:val="ka-GE"/>
        </w:rPr>
        <w:t>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rsidR="00696A50" w:rsidRPr="00696A50" w:rsidRDefault="00696A50" w:rsidP="001B055A">
      <w:pPr>
        <w:spacing w:after="0" w:line="240" w:lineRule="auto"/>
        <w:jc w:val="both"/>
        <w:rPr>
          <w:rFonts w:ascii="Sylfaen" w:hAnsi="Sylfaen"/>
          <w:sz w:val="10"/>
        </w:rPr>
      </w:pPr>
    </w:p>
    <w:p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9F1B03">
        <w:rPr>
          <w:rFonts w:ascii="Sylfaen" w:hAnsi="Sylfaen"/>
          <w:lang w:val="ka-GE"/>
        </w:rPr>
        <w:t>პროდუქციის იმპორტის გამოცდილება,</w:t>
      </w:r>
      <w:r w:rsidR="009D5E96" w:rsidRPr="007B0071">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Default="009F1B03" w:rsidP="001B055A">
      <w:pPr>
        <w:spacing w:after="0" w:line="240" w:lineRule="auto"/>
        <w:jc w:val="both"/>
        <w:rPr>
          <w:rFonts w:ascii="Sylfaen" w:hAnsi="Sylfaen"/>
          <w:lang w:val="ka-GE"/>
        </w:rPr>
      </w:pPr>
    </w:p>
    <w:p w:rsidR="009F1B03" w:rsidRDefault="009F1B03" w:rsidP="001B055A">
      <w:pPr>
        <w:spacing w:after="0" w:line="240" w:lineRule="auto"/>
        <w:jc w:val="both"/>
        <w:rPr>
          <w:rFonts w:ascii="Sylfaen" w:hAnsi="Sylfaen"/>
          <w:lang w:val="ka-GE"/>
        </w:rPr>
      </w:pPr>
      <w:r>
        <w:rPr>
          <w:rFonts w:ascii="Sylfaen" w:hAnsi="Sylfaen"/>
          <w:lang w:val="ka-GE"/>
        </w:rPr>
        <w:t>მწარმოებელ კომპანიას უნდა გააჩნდეს შესყიდვის ობიექტის წარმოების მინიმუმ 30 წლიანი უწყვეტი გამოცდილება და</w:t>
      </w:r>
      <w:r w:rsidR="00B755FE">
        <w:rPr>
          <w:rFonts w:ascii="Sylfaen" w:hAnsi="Sylfaen"/>
          <w:lang w:val="ka-GE"/>
        </w:rPr>
        <w:t xml:space="preserve"> სტანდარტთან შესაბამისობის</w:t>
      </w:r>
      <w:r>
        <w:rPr>
          <w:rFonts w:ascii="Sylfaen" w:hAnsi="Sylfaen"/>
          <w:lang w:val="ka-GE"/>
        </w:rPr>
        <w:t xml:space="preserve"> სერტიფიკატები.</w:t>
      </w:r>
    </w:p>
    <w:p w:rsidR="00B755FE" w:rsidRDefault="00B755FE" w:rsidP="001B055A">
      <w:pPr>
        <w:spacing w:after="0" w:line="240" w:lineRule="auto"/>
        <w:jc w:val="both"/>
        <w:rPr>
          <w:rFonts w:ascii="Sylfaen" w:hAnsi="Sylfaen"/>
          <w:lang w:val="ka-GE"/>
        </w:rPr>
      </w:pPr>
    </w:p>
    <w:p w:rsidR="00B755FE" w:rsidRPr="007B0071" w:rsidRDefault="00B755FE" w:rsidP="001B055A">
      <w:pPr>
        <w:spacing w:after="0" w:line="240" w:lineRule="auto"/>
        <w:jc w:val="both"/>
        <w:rPr>
          <w:rFonts w:ascii="Sylfaen" w:hAnsi="Sylfaen"/>
          <w:lang w:val="ka-GE"/>
        </w:rPr>
      </w:pPr>
      <w:r>
        <w:rPr>
          <w:rFonts w:ascii="Sylfaen" w:hAnsi="Sylfaen"/>
          <w:lang w:val="ka-GE"/>
        </w:rPr>
        <w:t>გამარჯვებულმა პრეტენდენტმა უნდა წარმოადგინოს ელექტრო ძრავების მწარმოებელი ქარხნის მიერ ოფიციალურად დადასტურებული ელექტრული გაზომვის ოქმები.</w:t>
      </w:r>
    </w:p>
    <w:p w:rsidR="00EA22AE" w:rsidRPr="007B0071" w:rsidRDefault="00EA22AE" w:rsidP="001B055A">
      <w:pPr>
        <w:spacing w:after="0" w:line="240" w:lineRule="auto"/>
        <w:jc w:val="both"/>
        <w:rPr>
          <w:rFonts w:ascii="Sylfaen" w:hAnsi="Sylfaen"/>
          <w:b/>
          <w:lang w:val="ka-GE"/>
        </w:rPr>
      </w:pPr>
    </w:p>
    <w:p w:rsidR="00000015" w:rsidRDefault="001466B2" w:rsidP="001B055A">
      <w:pPr>
        <w:spacing w:after="0" w:line="240" w:lineRule="auto"/>
        <w:jc w:val="both"/>
        <w:rPr>
          <w:rFonts w:ascii="Sylfaen" w:hAnsi="Sylfaen"/>
          <w:b/>
          <w:lang w:val="ka-GE"/>
        </w:rPr>
      </w:pPr>
      <w:r>
        <w:rPr>
          <w:rFonts w:ascii="Sylfaen" w:hAnsi="Sylfaen" w:cs="Sylfaen"/>
          <w:b/>
          <w:lang w:val="ka-GE"/>
        </w:rPr>
        <w:t>1.</w:t>
      </w:r>
      <w:r w:rsidR="00B755FE">
        <w:rPr>
          <w:rFonts w:ascii="Sylfaen" w:hAnsi="Sylfaen" w:cs="Sylfaen"/>
          <w:b/>
          <w:lang w:val="ka-GE"/>
        </w:rPr>
        <w:t>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rsidR="00696A50" w:rsidRPr="00696A50" w:rsidRDefault="00696A50" w:rsidP="001B055A">
      <w:pPr>
        <w:spacing w:after="0" w:line="240" w:lineRule="auto"/>
        <w:jc w:val="both"/>
        <w:rPr>
          <w:rFonts w:ascii="Sylfaen" w:hAnsi="Sylfaen"/>
          <w:b/>
          <w:sz w:val="10"/>
          <w:lang w:val="ka-GE"/>
        </w:rPr>
      </w:pPr>
    </w:p>
    <w:p w:rsidR="00000015" w:rsidRDefault="00EA4C30" w:rsidP="001B055A">
      <w:pPr>
        <w:spacing w:after="0" w:line="240" w:lineRule="auto"/>
        <w:jc w:val="both"/>
        <w:rPr>
          <w:rFonts w:ascii="Sylfaen" w:hAnsi="Sylfaen"/>
          <w:lang w:val="ka-GE"/>
        </w:rPr>
      </w:pPr>
      <w:r>
        <w:rPr>
          <w:rFonts w:ascii="Sylfaen" w:hAnsi="Sylfaen"/>
          <w:lang w:val="ka-GE"/>
        </w:rPr>
        <w:t>ანგარიშსწორება კ</w:t>
      </w:r>
      <w:r w:rsidR="00000015" w:rsidRPr="00EA4C30">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EA4C30">
        <w:rPr>
          <w:rFonts w:ascii="Sylfaen" w:hAnsi="Sylfaen"/>
          <w:lang w:val="ka-GE"/>
        </w:rPr>
        <w:t>.</w:t>
      </w:r>
      <w:r>
        <w:rPr>
          <w:rFonts w:ascii="Sylfaen" w:hAnsi="Sylfaen"/>
          <w:lang w:val="ka-GE"/>
        </w:rPr>
        <w:t xml:space="preserve"> </w:t>
      </w:r>
    </w:p>
    <w:p w:rsidR="0071455F" w:rsidRDefault="00EA4C30" w:rsidP="001B055A">
      <w:pPr>
        <w:spacing w:after="0" w:line="240" w:lineRule="auto"/>
        <w:jc w:val="both"/>
        <w:rPr>
          <w:rFonts w:ascii="Sylfaen" w:hAnsi="Sylfaen"/>
          <w:lang w:val="ka-GE"/>
        </w:rPr>
      </w:pPr>
      <w:r>
        <w:rPr>
          <w:rFonts w:ascii="Sylfaen" w:hAnsi="Sylfaen"/>
          <w:lang w:val="ka-GE"/>
        </w:rPr>
        <w:t xml:space="preserve">მომწოდებელი უფლებამოსილია მოითხოვოს ავანსი არა უმეტეს </w:t>
      </w:r>
      <w:r w:rsidR="007532B8">
        <w:rPr>
          <w:rFonts w:ascii="Sylfaen" w:hAnsi="Sylfaen"/>
        </w:rPr>
        <w:t>3</w:t>
      </w:r>
      <w:r>
        <w:rPr>
          <w:rFonts w:ascii="Sylfaen" w:hAnsi="Sylfaen"/>
          <w:lang w:val="ka-GE"/>
        </w:rPr>
        <w:t>0%-სა, მხოლოდ საბანკო გარანტიის წარდგენის საფუძველზე</w:t>
      </w:r>
    </w:p>
    <w:p w:rsidR="0071455F" w:rsidRPr="00E37C5C" w:rsidRDefault="0071455F" w:rsidP="0071455F">
      <w:pPr>
        <w:spacing w:before="240" w:after="160"/>
        <w:jc w:val="both"/>
        <w:rPr>
          <w:rFonts w:ascii="Sylfaen" w:hAnsi="Sylfaen"/>
          <w:b/>
          <w:lang w:val="ka-GE"/>
        </w:rPr>
      </w:pPr>
      <w:r>
        <w:rPr>
          <w:rFonts w:ascii="Sylfaen" w:hAnsi="Sylfaen"/>
          <w:b/>
          <w:lang w:val="ka-GE"/>
        </w:rPr>
        <w:t>1.</w:t>
      </w:r>
      <w:r w:rsidR="00B755FE">
        <w:rPr>
          <w:rFonts w:ascii="Sylfaen" w:hAnsi="Sylfaen"/>
          <w:b/>
          <w:lang w:val="ka-GE"/>
        </w:rPr>
        <w:t>8</w:t>
      </w:r>
      <w:r w:rsidRPr="00E37C5C">
        <w:rPr>
          <w:rFonts w:ascii="Sylfaen" w:hAnsi="Sylfaen"/>
          <w:b/>
          <w:lang w:val="ka-GE"/>
        </w:rPr>
        <w:t xml:space="preserve"> პრეტენდენტის მიერ ელექტრონულ ტენდერში ას</w:t>
      </w:r>
      <w:r>
        <w:rPr>
          <w:rFonts w:ascii="Sylfaen" w:hAnsi="Sylfaen"/>
          <w:b/>
          <w:lang w:val="ka-GE"/>
        </w:rPr>
        <w:t>ატვირთი/წარმოსადგენი მონაცემები</w:t>
      </w:r>
    </w:p>
    <w:p w:rsidR="0071455F" w:rsidRDefault="0071455F" w:rsidP="0071455F">
      <w:pPr>
        <w:spacing w:before="240" w:after="160"/>
        <w:jc w:val="both"/>
        <w:rPr>
          <w:rFonts w:ascii="Sylfaen" w:hAnsi="Sylfaen"/>
          <w:lang w:val="ka-GE"/>
        </w:rPr>
      </w:pPr>
      <w:r w:rsidRPr="00E37C5C">
        <w:rPr>
          <w:rFonts w:ascii="Sylfaen" w:hAnsi="Sylfaen"/>
          <w:lang w:val="ka-GE"/>
        </w:rPr>
        <w:t>1.</w:t>
      </w:r>
      <w:r>
        <w:rPr>
          <w:rFonts w:ascii="Sylfaen" w:hAnsi="Sylfaen"/>
          <w:lang w:val="ka-GE"/>
        </w:rPr>
        <w:t xml:space="preserve"> ფასების ცხრილი (დანართი N1</w:t>
      </w:r>
      <w:r>
        <w:rPr>
          <w:rFonts w:ascii="Sylfaen" w:hAnsi="Sylfaen"/>
        </w:rPr>
        <w:t>-</w:t>
      </w:r>
      <w:r>
        <w:rPr>
          <w:rFonts w:ascii="Sylfaen" w:hAnsi="Sylfaen"/>
          <w:lang w:val="ka-GE"/>
        </w:rPr>
        <w:t>ის შესაბამისად) განსაკუთრებული მოთხოვნების გათვალისწინებით;</w:t>
      </w:r>
    </w:p>
    <w:p w:rsidR="0071455F" w:rsidRPr="005F3DD8" w:rsidRDefault="0071455F" w:rsidP="0071455F">
      <w:pPr>
        <w:spacing w:after="0"/>
        <w:jc w:val="both"/>
        <w:rPr>
          <w:rFonts w:ascii="Sylfaen" w:hAnsi="Sylfaen" w:cs="Sylfaen"/>
          <w:bCs/>
          <w:lang w:val="ka-GE"/>
        </w:rPr>
      </w:pPr>
      <w:r>
        <w:rPr>
          <w:rFonts w:ascii="Sylfaen" w:hAnsi="Sylfaen"/>
          <w:lang w:val="ka-GE"/>
        </w:rPr>
        <w:t xml:space="preserve">2. </w:t>
      </w:r>
      <w:r>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Default="0071455F" w:rsidP="0071455F">
      <w:pPr>
        <w:spacing w:before="240" w:after="160"/>
        <w:jc w:val="both"/>
        <w:rPr>
          <w:rFonts w:ascii="Sylfaen" w:hAnsi="Sylfaen"/>
          <w:lang w:val="ka-GE"/>
        </w:rPr>
      </w:pPr>
      <w:r>
        <w:rPr>
          <w:rFonts w:ascii="Sylfaen" w:hAnsi="Sylfaen"/>
          <w:lang w:val="ka-GE"/>
        </w:rPr>
        <w:t xml:space="preserve">3. </w:t>
      </w:r>
      <w:r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Default="0071455F" w:rsidP="0071455F">
      <w:pPr>
        <w:spacing w:before="240" w:after="0"/>
        <w:jc w:val="both"/>
        <w:rPr>
          <w:rFonts w:ascii="Sylfaen" w:hAnsi="Sylfaen"/>
          <w:b/>
          <w:lang w:val="ka-GE"/>
        </w:rPr>
      </w:pPr>
      <w:r>
        <w:rPr>
          <w:rFonts w:ascii="Sylfaen" w:hAnsi="Sylfaen" w:cs="Sylfaen"/>
          <w:b/>
          <w:lang w:val="ka-GE"/>
        </w:rPr>
        <w:t>1.</w:t>
      </w:r>
      <w:r w:rsidR="00B755FE">
        <w:rPr>
          <w:rFonts w:ascii="Sylfaen" w:hAnsi="Sylfaen" w:cs="Sylfaen"/>
          <w:b/>
          <w:lang w:val="ka-GE"/>
        </w:rPr>
        <w:t>9</w:t>
      </w:r>
      <w:r w:rsidRPr="00E37C5C">
        <w:rPr>
          <w:rFonts w:ascii="Sylfaen" w:hAnsi="Sylfaen" w:cs="Sylfaen"/>
          <w:b/>
          <w:lang w:val="ka-GE"/>
        </w:rPr>
        <w:t xml:space="preserve"> ხელშეკრულების</w:t>
      </w:r>
      <w:r w:rsidRPr="00E37C5C">
        <w:rPr>
          <w:rFonts w:ascii="Sylfaen" w:hAnsi="Sylfaen"/>
          <w:b/>
          <w:lang w:val="ka-GE"/>
        </w:rPr>
        <w:t xml:space="preserve"> გაფორმება</w:t>
      </w:r>
    </w:p>
    <w:p w:rsidR="0071455F" w:rsidRDefault="0071455F" w:rsidP="0071455F">
      <w:pPr>
        <w:spacing w:before="240" w:after="0"/>
        <w:jc w:val="both"/>
        <w:rPr>
          <w:rFonts w:ascii="Sylfaen" w:hAnsi="Sylfaen"/>
          <w:lang w:val="ka-GE"/>
        </w:rPr>
      </w:pPr>
      <w:r w:rsidRPr="00E37C5C">
        <w:rPr>
          <w:rFonts w:ascii="Sylfaen" w:hAnsi="Sylfaen" w:cs="Sylfaen"/>
          <w:lang w:val="ka-GE"/>
        </w:rPr>
        <w:lastRenderedPageBreak/>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Pr="00E37C5C">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Default="0076501E" w:rsidP="0071455F">
      <w:pPr>
        <w:jc w:val="both"/>
        <w:rPr>
          <w:rFonts w:ascii="Sylfaen" w:hAnsi="Sylfaen"/>
          <w:b/>
          <w:lang w:val="ka-GE"/>
        </w:rPr>
      </w:pPr>
    </w:p>
    <w:p w:rsidR="00B755FE" w:rsidRDefault="00B755FE" w:rsidP="0071455F">
      <w:pPr>
        <w:jc w:val="both"/>
        <w:rPr>
          <w:rFonts w:ascii="Sylfaen" w:hAnsi="Sylfaen"/>
          <w:b/>
          <w:lang w:val="ka-GE"/>
        </w:rPr>
      </w:pPr>
    </w:p>
    <w:p w:rsidR="0071455F" w:rsidRPr="00E90A78" w:rsidRDefault="0071455F" w:rsidP="0071455F">
      <w:pPr>
        <w:jc w:val="both"/>
        <w:rPr>
          <w:rFonts w:ascii="Sylfaen" w:hAnsi="Sylfaen"/>
          <w:b/>
          <w:lang w:val="ka-GE"/>
        </w:rPr>
      </w:pPr>
      <w:r>
        <w:rPr>
          <w:rFonts w:ascii="Sylfaen" w:hAnsi="Sylfaen"/>
          <w:b/>
          <w:lang w:val="ka-GE"/>
        </w:rPr>
        <w:t>1.1</w:t>
      </w:r>
      <w:r w:rsidR="00B755FE">
        <w:rPr>
          <w:rFonts w:ascii="Sylfaen" w:hAnsi="Sylfaen"/>
          <w:b/>
          <w:lang w:val="ka-GE"/>
        </w:rPr>
        <w:t>0</w:t>
      </w:r>
      <w:r w:rsidRPr="00E90A78">
        <w:rPr>
          <w:rFonts w:ascii="Sylfaen" w:hAnsi="Sylfaen"/>
          <w:b/>
          <w:lang w:val="ka-GE"/>
        </w:rPr>
        <w:t xml:space="preserve"> სხვა მოთხოვნა</w:t>
      </w:r>
    </w:p>
    <w:p w:rsidR="0071455F" w:rsidRPr="00E90A78" w:rsidRDefault="0071455F" w:rsidP="0071455F">
      <w:pPr>
        <w:jc w:val="both"/>
        <w:rPr>
          <w:rFonts w:ascii="AcadNusx" w:hAnsi="AcadNusx"/>
          <w:lang w:val="ka-GE"/>
        </w:rPr>
      </w:pPr>
      <w:r w:rsidRPr="00E90A78">
        <w:rPr>
          <w:rFonts w:ascii="Sylfaen" w:hAnsi="Sylfaen"/>
          <w:lang w:val="ka-GE"/>
        </w:rPr>
        <w:t>1</w:t>
      </w:r>
      <w:r>
        <w:rPr>
          <w:rFonts w:ascii="Sylfaen" w:hAnsi="Sylfaen"/>
          <w:lang w:val="ka-GE"/>
        </w:rPr>
        <w:t>.1</w:t>
      </w:r>
      <w:r w:rsidR="00B755FE">
        <w:rPr>
          <w:rFonts w:ascii="Sylfaen" w:hAnsi="Sylfaen"/>
          <w:lang w:val="ka-GE"/>
        </w:rPr>
        <w:t>0</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71455F" w:rsidRPr="005F3DD8"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71455F" w:rsidRPr="00E90A78" w:rsidRDefault="0071455F" w:rsidP="0071455F">
      <w:pPr>
        <w:spacing w:before="240" w:after="0"/>
        <w:jc w:val="both"/>
        <w:rPr>
          <w:b/>
          <w:lang w:val="ka-GE"/>
        </w:rPr>
      </w:pPr>
      <w:r>
        <w:rPr>
          <w:rFonts w:ascii="Sylfaen" w:hAnsi="Sylfaen" w:cs="Sylfaen"/>
          <w:lang w:val="ka-GE"/>
        </w:rPr>
        <w:t>1.1</w:t>
      </w:r>
      <w:r w:rsidR="00B755FE">
        <w:rPr>
          <w:rFonts w:ascii="Sylfaen" w:hAnsi="Sylfaen" w:cs="Sylfaen"/>
          <w:lang w:val="ka-GE"/>
        </w:rPr>
        <w:t>0</w:t>
      </w:r>
      <w:r>
        <w:rPr>
          <w:rFonts w:ascii="Sylfaen" w:hAnsi="Sylfaen" w:cs="Sylfaen"/>
          <w:lang w:val="ka-GE"/>
        </w:rPr>
        <w:t xml:space="preserve">.2 </w:t>
      </w:r>
      <w:r w:rsidRPr="00E90A78">
        <w:rPr>
          <w:rFonts w:ascii="Sylfaen" w:hAnsi="Sylfaen" w:cs="Sylfaen"/>
          <w:lang w:val="ka-GE"/>
        </w:rPr>
        <w:t>ფასების</w:t>
      </w:r>
      <w:r w:rsidRPr="00E90A78">
        <w:rPr>
          <w:rFonts w:ascii="Sylfaen" w:hAnsi="Sylfaen"/>
          <w:lang w:val="ka-GE"/>
        </w:rPr>
        <w:t xml:space="preserve"> </w:t>
      </w:r>
      <w:r w:rsidRPr="00E90A78">
        <w:rPr>
          <w:rFonts w:ascii="Sylfaen" w:hAnsi="Sylfaen" w:cs="Sylfaen"/>
          <w:lang w:val="ka-GE"/>
        </w:rPr>
        <w:t>წარმოდგენა</w:t>
      </w:r>
      <w:r w:rsidRPr="00E90A78">
        <w:rPr>
          <w:rFonts w:ascii="Sylfaen" w:hAnsi="Sylfaen"/>
          <w:lang w:val="ka-GE"/>
        </w:rPr>
        <w:t xml:space="preserve"> </w:t>
      </w:r>
      <w:r w:rsidRPr="00E90A78">
        <w:rPr>
          <w:rFonts w:ascii="Sylfaen" w:hAnsi="Sylfaen" w:cs="Sylfaen"/>
          <w:lang w:val="ka-GE"/>
        </w:rPr>
        <w:t>დასაშვებია</w:t>
      </w:r>
      <w:r w:rsidRPr="00E90A78">
        <w:rPr>
          <w:rFonts w:ascii="Sylfaen" w:hAnsi="Sylfaen"/>
          <w:lang w:val="ka-GE"/>
        </w:rPr>
        <w:t xml:space="preserve"> </w:t>
      </w:r>
      <w:r w:rsidRPr="00E90A78">
        <w:rPr>
          <w:rFonts w:ascii="Sylfaen" w:hAnsi="Sylfaen" w:cs="Sylfaen"/>
          <w:lang w:val="ka-GE"/>
        </w:rPr>
        <w:t>მხოლოდ</w:t>
      </w:r>
      <w:r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90A78" w:rsidRDefault="0071455F" w:rsidP="0071455F">
      <w:pPr>
        <w:spacing w:before="240"/>
        <w:jc w:val="both"/>
        <w:rPr>
          <w:lang w:val="es-MX"/>
        </w:rPr>
      </w:pPr>
      <w:r>
        <w:rPr>
          <w:rFonts w:ascii="Sylfaen" w:hAnsi="Sylfaen" w:cs="Sylfaen"/>
          <w:lang w:val="ka-GE"/>
        </w:rPr>
        <w:t>1.1</w:t>
      </w:r>
      <w:r w:rsidR="00B755FE">
        <w:rPr>
          <w:rFonts w:ascii="Sylfaen" w:hAnsi="Sylfaen" w:cs="Sylfaen"/>
          <w:lang w:val="ka-GE"/>
        </w:rPr>
        <w:t>0</w:t>
      </w:r>
      <w:r>
        <w:rPr>
          <w:rFonts w:ascii="Sylfaen" w:hAnsi="Sylfaen" w:cs="Sylfaen"/>
          <w:lang w:val="ka-GE"/>
        </w:rPr>
        <w:t xml:space="preserve">.3 </w:t>
      </w:r>
      <w:r w:rsidRPr="00E90A78">
        <w:rPr>
          <w:rFonts w:ascii="Sylfaen" w:hAnsi="Sylfaen" w:cs="Sylfaen"/>
          <w:lang w:val="ka-GE"/>
        </w:rPr>
        <w:t>პრეტენდენტის</w:t>
      </w:r>
      <w:r w:rsidRPr="00E90A78">
        <w:rPr>
          <w:rFonts w:ascii="Sylfaen" w:hAnsi="Sylfaen"/>
          <w:lang w:val="ka-GE"/>
        </w:rPr>
        <w:t xml:space="preserve"> </w:t>
      </w:r>
      <w:r w:rsidRPr="00E90A78">
        <w:rPr>
          <w:rFonts w:ascii="Sylfaen" w:hAnsi="Sylfaen" w:cs="Sylfaen"/>
          <w:lang w:val="ka-GE"/>
        </w:rPr>
        <w:t>მიერ</w:t>
      </w:r>
      <w:r w:rsidRPr="00E90A78">
        <w:rPr>
          <w:rFonts w:ascii="Sylfaen" w:hAnsi="Sylfaen"/>
          <w:lang w:val="ka-GE"/>
        </w:rPr>
        <w:t xml:space="preserve"> </w:t>
      </w:r>
      <w:r w:rsidRPr="00E90A78">
        <w:rPr>
          <w:rFonts w:ascii="Sylfaen" w:hAnsi="Sylfaen" w:cs="Sylfaen"/>
          <w:lang w:val="ka-GE"/>
        </w:rPr>
        <w:t>წარმოდგენილი</w:t>
      </w:r>
      <w:r w:rsidRPr="00E90A78">
        <w:rPr>
          <w:rFonts w:ascii="Sylfaen" w:hAnsi="Sylfaen"/>
          <w:lang w:val="ka-GE"/>
        </w:rPr>
        <w:t xml:space="preserve"> </w:t>
      </w:r>
      <w:r w:rsidRPr="00E90A78">
        <w:rPr>
          <w:rFonts w:ascii="Sylfaen" w:hAnsi="Sylfaen" w:cs="Sylfaen"/>
          <w:lang w:val="ka-GE"/>
        </w:rPr>
        <w:t>წინადადება</w:t>
      </w:r>
      <w:r w:rsidRPr="00E90A78">
        <w:rPr>
          <w:rFonts w:ascii="Sylfaen" w:hAnsi="Sylfaen"/>
          <w:lang w:val="ka-GE"/>
        </w:rPr>
        <w:t xml:space="preserve"> </w:t>
      </w:r>
      <w:r w:rsidRPr="00E90A78">
        <w:rPr>
          <w:rFonts w:ascii="Sylfaen" w:hAnsi="Sylfaen" w:cs="Sylfaen"/>
          <w:lang w:val="ka-GE"/>
        </w:rPr>
        <w:t>ძალაში</w:t>
      </w:r>
      <w:r w:rsidRPr="00E90A78">
        <w:rPr>
          <w:rFonts w:ascii="Sylfaen" w:hAnsi="Sylfaen"/>
          <w:lang w:val="ka-GE"/>
        </w:rPr>
        <w:t xml:space="preserve"> </w:t>
      </w:r>
      <w:r w:rsidRPr="00E90A78">
        <w:rPr>
          <w:rFonts w:ascii="Sylfaen" w:hAnsi="Sylfaen" w:cs="Sylfaen"/>
          <w:lang w:val="ka-GE"/>
        </w:rPr>
        <w:t>უნდა</w:t>
      </w:r>
      <w:r w:rsidRPr="00E90A78">
        <w:rPr>
          <w:rFonts w:ascii="Sylfaen" w:hAnsi="Sylfaen"/>
          <w:lang w:val="ka-GE"/>
        </w:rPr>
        <w:t xml:space="preserve"> </w:t>
      </w:r>
      <w:r w:rsidRPr="00E90A78">
        <w:rPr>
          <w:rFonts w:ascii="Sylfaen" w:hAnsi="Sylfaen" w:cs="Sylfaen"/>
          <w:lang w:val="ka-GE"/>
        </w:rPr>
        <w:t>იყოს</w:t>
      </w:r>
      <w:r w:rsidRPr="00E90A78">
        <w:rPr>
          <w:rFonts w:ascii="Sylfaen" w:hAnsi="Sylfaen"/>
          <w:lang w:val="ka-GE"/>
        </w:rPr>
        <w:t xml:space="preserve"> </w:t>
      </w:r>
      <w:r w:rsidRPr="00E90A78">
        <w:rPr>
          <w:rFonts w:ascii="Sylfaen" w:hAnsi="Sylfaen" w:cs="Sylfaen"/>
          <w:lang w:val="ka-GE"/>
        </w:rPr>
        <w:t>წინადადებების</w:t>
      </w:r>
      <w:r w:rsidRPr="00E90A78">
        <w:rPr>
          <w:rFonts w:ascii="Sylfaen" w:hAnsi="Sylfaen"/>
          <w:lang w:val="ka-GE"/>
        </w:rPr>
        <w:t xml:space="preserve"> </w:t>
      </w:r>
      <w:r w:rsidRPr="00E90A78">
        <w:rPr>
          <w:rFonts w:ascii="Sylfaen" w:hAnsi="Sylfaen" w:cs="Sylfaen"/>
          <w:lang w:val="ka-GE"/>
        </w:rPr>
        <w:t>მიღები</w:t>
      </w:r>
      <w:r w:rsidRPr="00E90A78">
        <w:rPr>
          <w:rFonts w:ascii="Sylfaen" w:hAnsi="Sylfaen"/>
          <w:lang w:val="ka-GE"/>
        </w:rPr>
        <w:t xml:space="preserve">ს თარიღიდან 30 </w:t>
      </w:r>
      <w:r w:rsidRPr="00E90A78">
        <w:rPr>
          <w:rFonts w:ascii="AcadNusx" w:hAnsi="AcadNusx"/>
          <w:lang w:val="ka-GE"/>
        </w:rPr>
        <w:t>(</w:t>
      </w:r>
      <w:r w:rsidRPr="00E90A78">
        <w:rPr>
          <w:rFonts w:ascii="Sylfaen" w:hAnsi="Sylfaen"/>
          <w:lang w:val="ka-GE"/>
        </w:rPr>
        <w:t>ოცდაათი</w:t>
      </w:r>
      <w:r w:rsidRPr="00E90A78">
        <w:rPr>
          <w:rFonts w:ascii="AcadNusx" w:hAnsi="AcadNusx"/>
          <w:lang w:val="ka-GE"/>
        </w:rPr>
        <w:t>)</w:t>
      </w:r>
      <w:r w:rsidRPr="00E90A78">
        <w:rPr>
          <w:rFonts w:ascii="Sylfaen" w:hAnsi="Sylfaen"/>
          <w:lang w:val="ka-GE"/>
        </w:rPr>
        <w:t xml:space="preserve"> კალენდარული დღის განმავლობაში.</w:t>
      </w:r>
    </w:p>
    <w:p w:rsidR="0071455F" w:rsidRDefault="0071455F" w:rsidP="0071455F">
      <w:pPr>
        <w:spacing w:before="240"/>
        <w:jc w:val="both"/>
        <w:rPr>
          <w:rFonts w:ascii="Sylfaen" w:hAnsi="Sylfaen"/>
          <w:lang w:val="ka-GE"/>
        </w:rPr>
      </w:pPr>
      <w:r>
        <w:rPr>
          <w:rFonts w:ascii="Sylfaen" w:hAnsi="Sylfaen" w:cs="Sylfaen"/>
          <w:lang w:val="ka-GE"/>
        </w:rPr>
        <w:t>1.1</w:t>
      </w:r>
      <w:r w:rsidR="00B755FE">
        <w:rPr>
          <w:rFonts w:ascii="Sylfaen" w:hAnsi="Sylfaen" w:cs="Sylfaen"/>
          <w:lang w:val="ka-GE"/>
        </w:rPr>
        <w:t>0</w:t>
      </w:r>
      <w:r>
        <w:rPr>
          <w:rFonts w:ascii="Sylfaen" w:hAnsi="Sylfaen" w:cs="Sylfaen"/>
          <w:lang w:val="ka-GE"/>
        </w:rPr>
        <w:t>.4  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w:t>
      </w:r>
      <w:r w:rsidRPr="00C27890">
        <w:rPr>
          <w:rFonts w:ascii="Arial" w:hAnsi="Arial" w:cs="Arial"/>
        </w:rPr>
        <w:t>)</w:t>
      </w:r>
      <w:r>
        <w:rPr>
          <w:rFonts w:ascii="Sylfaen" w:hAnsi="Sylfaen" w:cs="Arial"/>
          <w:lang w:val="ka-GE"/>
        </w:rPr>
        <w:t xml:space="preserve"> </w:t>
      </w:r>
      <w:r w:rsidRPr="00E90A78">
        <w:rPr>
          <w:rFonts w:ascii="Sylfaen" w:hAnsi="Sylfaen" w:cs="Sylfaen"/>
          <w:lang w:val="ka-GE"/>
        </w:rPr>
        <w:t>უფლებას</w:t>
      </w:r>
      <w:r w:rsidRPr="00E90A78">
        <w:rPr>
          <w:rFonts w:ascii="Sylfaen" w:hAnsi="Sylfaen"/>
          <w:lang w:val="ka-GE"/>
        </w:rPr>
        <w:t xml:space="preserve"> </w:t>
      </w:r>
      <w:r w:rsidRPr="00E90A78">
        <w:rPr>
          <w:rFonts w:ascii="Sylfaen" w:hAnsi="Sylfaen" w:cs="Sylfaen"/>
          <w:lang w:val="ka-GE"/>
        </w:rPr>
        <w:t>იტოვებს</w:t>
      </w:r>
      <w:r w:rsidRPr="00E90A78">
        <w:rPr>
          <w:rFonts w:ascii="Sylfaen" w:hAnsi="Sylfaen"/>
          <w:lang w:val="ka-GE"/>
        </w:rPr>
        <w:t xml:space="preserve"> </w:t>
      </w:r>
      <w:r w:rsidRPr="00E90A78">
        <w:rPr>
          <w:rFonts w:ascii="Sylfaen" w:hAnsi="Sylfaen" w:cs="Sylfaen"/>
          <w:lang w:val="ka-GE"/>
        </w:rPr>
        <w:t>თვითონ</w:t>
      </w:r>
      <w:r w:rsidRPr="00E90A78">
        <w:rPr>
          <w:rFonts w:ascii="Sylfaen" w:hAnsi="Sylfaen"/>
          <w:lang w:val="ka-GE"/>
        </w:rPr>
        <w:t xml:space="preserve"> </w:t>
      </w:r>
      <w:r w:rsidRPr="00E90A78">
        <w:rPr>
          <w:rFonts w:ascii="Sylfaen" w:hAnsi="Sylfaen" w:cs="Sylfaen"/>
          <w:lang w:val="ka-GE"/>
        </w:rPr>
        <w:t>განსაზღვროს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დასრულების</w:t>
      </w:r>
      <w:r w:rsidRPr="00E90A78">
        <w:rPr>
          <w:rFonts w:ascii="Sylfaen" w:hAnsi="Sylfaen"/>
          <w:lang w:val="ka-GE"/>
        </w:rPr>
        <w:t xml:space="preserve"> </w:t>
      </w:r>
      <w:r w:rsidRPr="00E90A78">
        <w:rPr>
          <w:rFonts w:ascii="Sylfaen" w:hAnsi="Sylfaen" w:cs="Sylfaen"/>
          <w:lang w:val="ka-GE"/>
        </w:rPr>
        <w:t>ვადა</w:t>
      </w:r>
      <w:r w:rsidRPr="00E90A78">
        <w:rPr>
          <w:rFonts w:ascii="Sylfaen" w:hAnsi="Sylfaen"/>
          <w:lang w:val="ka-GE"/>
        </w:rPr>
        <w:t xml:space="preserve">, </w:t>
      </w:r>
      <w:r w:rsidRPr="00E90A78">
        <w:rPr>
          <w:rFonts w:ascii="Sylfaen" w:hAnsi="Sylfaen" w:cs="Sylfaen"/>
          <w:lang w:val="ka-GE"/>
        </w:rPr>
        <w:t>შეცვალოს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პირობები</w:t>
      </w:r>
      <w:r w:rsidRPr="00E90A78">
        <w:rPr>
          <w:rFonts w:ascii="Sylfaen" w:hAnsi="Sylfaen"/>
          <w:lang w:val="ka-GE"/>
        </w:rPr>
        <w:t xml:space="preserve">, </w:t>
      </w:r>
      <w:r w:rsidRPr="00E90A78">
        <w:rPr>
          <w:rFonts w:ascii="Sylfaen" w:hAnsi="Sylfaen" w:cs="Sylfaen"/>
          <w:lang w:val="ka-GE"/>
        </w:rPr>
        <w:t>რასაც</w:t>
      </w:r>
      <w:r w:rsidRPr="00E90A78">
        <w:rPr>
          <w:rFonts w:ascii="Sylfaen" w:hAnsi="Sylfaen"/>
          <w:lang w:val="ka-GE"/>
        </w:rPr>
        <w:t xml:space="preserve"> </w:t>
      </w:r>
      <w:r w:rsidRPr="00E90A78">
        <w:rPr>
          <w:rFonts w:ascii="Sylfaen" w:hAnsi="Sylfaen" w:cs="Sylfaen"/>
          <w:lang w:val="ka-GE"/>
        </w:rPr>
        <w:t>დროულად</w:t>
      </w:r>
      <w:r w:rsidRPr="00E90A78">
        <w:rPr>
          <w:rFonts w:ascii="Sylfaen" w:hAnsi="Sylfaen"/>
          <w:lang w:val="ka-GE"/>
        </w:rPr>
        <w:t xml:space="preserve"> </w:t>
      </w:r>
      <w:r w:rsidRPr="00E90A78">
        <w:rPr>
          <w:rFonts w:ascii="Sylfaen" w:hAnsi="Sylfaen" w:cs="Sylfaen"/>
          <w:lang w:val="ka-GE"/>
        </w:rPr>
        <w:t>აცნობებს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მონაწილეებს</w:t>
      </w:r>
      <w:r w:rsidRPr="00E90A78">
        <w:rPr>
          <w:rFonts w:ascii="Sylfaen" w:hAnsi="Sylfaen"/>
          <w:lang w:val="ka-GE"/>
        </w:rPr>
        <w:t xml:space="preserve">, </w:t>
      </w:r>
      <w:r w:rsidRPr="00E90A78">
        <w:rPr>
          <w:rFonts w:ascii="Sylfaen" w:hAnsi="Sylfaen" w:cs="Sylfaen"/>
          <w:lang w:val="ka-GE"/>
        </w:rPr>
        <w:t>ან</w:t>
      </w:r>
      <w:r w:rsidRPr="00E90A78">
        <w:rPr>
          <w:rFonts w:ascii="Sylfaen" w:hAnsi="Sylfaen"/>
          <w:lang w:val="ka-GE"/>
        </w:rPr>
        <w:t xml:space="preserve"> </w:t>
      </w:r>
      <w:r w:rsidRPr="00E90A78">
        <w:rPr>
          <w:rFonts w:ascii="Sylfaen" w:hAnsi="Sylfaen" w:cs="Sylfaen"/>
          <w:lang w:val="ka-GE"/>
        </w:rPr>
        <w:t>შეწყვიტოს</w:t>
      </w:r>
      <w:r w:rsidRPr="00E90A78">
        <w:rPr>
          <w:rFonts w:ascii="Sylfaen" w:hAnsi="Sylfaen"/>
          <w:lang w:val="ka-GE"/>
        </w:rPr>
        <w:t xml:space="preserve"> </w:t>
      </w:r>
      <w:r w:rsidRPr="00E90A78">
        <w:rPr>
          <w:rFonts w:ascii="Sylfaen" w:hAnsi="Sylfaen" w:cs="Sylfaen"/>
          <w:lang w:val="ka-GE"/>
        </w:rPr>
        <w:t>ტენდერი</w:t>
      </w:r>
      <w:r w:rsidRPr="00E90A78">
        <w:rPr>
          <w:rFonts w:ascii="Sylfaen" w:hAnsi="Sylfaen"/>
          <w:lang w:val="ka-GE"/>
        </w:rPr>
        <w:t xml:space="preserve"> </w:t>
      </w:r>
      <w:r w:rsidRPr="00E90A78">
        <w:rPr>
          <w:rFonts w:ascii="Sylfaen" w:hAnsi="Sylfaen" w:cs="Sylfaen"/>
          <w:lang w:val="ka-GE"/>
        </w:rPr>
        <w:t>მისი</w:t>
      </w:r>
      <w:r w:rsidRPr="00E90A78">
        <w:rPr>
          <w:rFonts w:ascii="Sylfaen" w:hAnsi="Sylfaen"/>
          <w:lang w:val="ka-GE"/>
        </w:rPr>
        <w:t xml:space="preserve"> </w:t>
      </w:r>
      <w:r w:rsidRPr="00E90A78">
        <w:rPr>
          <w:rFonts w:ascii="Sylfaen" w:hAnsi="Sylfaen" w:cs="Sylfaen"/>
          <w:lang w:val="ka-GE"/>
        </w:rPr>
        <w:t>მიმდინარე</w:t>
      </w:r>
      <w:r w:rsidRPr="00E90A78">
        <w:rPr>
          <w:rFonts w:ascii="Sylfaen" w:hAnsi="Sylfaen"/>
          <w:lang w:val="ka-GE"/>
        </w:rPr>
        <w:t>ობის ნებმისმიერ ეტაპზე.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 203826002)</w:t>
      </w:r>
      <w:r w:rsidRPr="00E90A78">
        <w:rPr>
          <w:rFonts w:ascii="Sylfaen" w:hAnsi="Sylfaen"/>
          <w:lang w:val="ka-GE"/>
        </w:rPr>
        <w:t xml:space="preserve"> </w:t>
      </w:r>
      <w:r w:rsidRPr="00E37C5C">
        <w:rPr>
          <w:rFonts w:ascii="Sylfaen" w:hAnsi="Sylfaen"/>
          <w:lang w:val="ka-GE"/>
        </w:rPr>
        <w:t xml:space="preserve">გამარჯვებულ მიმწოდებელს გამოავლენს სატენდერო კომისიაზე. </w:t>
      </w: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w:t>
      </w:r>
      <w:r>
        <w:rPr>
          <w:rFonts w:ascii="Sylfaen" w:hAnsi="Sylfaen" w:cs="Arial"/>
          <w:lang w:val="ka-GE"/>
        </w:rPr>
        <w:t xml:space="preserve"> </w:t>
      </w:r>
      <w:r w:rsidRPr="005F3DD8">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1455F" w:rsidRDefault="0071455F" w:rsidP="0071455F">
      <w:pPr>
        <w:spacing w:before="240"/>
        <w:ind w:firstLine="720"/>
        <w:jc w:val="both"/>
        <w:rPr>
          <w:rFonts w:ascii="Sylfaen" w:hAnsi="Sylfaen" w:cs="Sylfaen"/>
        </w:rPr>
      </w:pPr>
      <w:r w:rsidRPr="005F3DD8">
        <w:rPr>
          <w:rFonts w:ascii="Sylfaen" w:hAnsi="Sylfaen" w:cs="Sylfaen"/>
          <w:lang w:val="ka-GE"/>
        </w:rPr>
        <w:t xml:space="preserve">გთხოვთ გაითვალისწინოთ, რომ </w:t>
      </w: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w:t>
      </w:r>
      <w:r>
        <w:rPr>
          <w:rFonts w:ascii="Sylfaen" w:hAnsi="Sylfaen" w:cs="Sylfaen"/>
          <w:lang w:val="ka-GE"/>
        </w:rPr>
        <w:t xml:space="preserve"> ელექტრონულ ფოსტაზე: </w:t>
      </w:r>
      <w:r>
        <w:rPr>
          <w:rFonts w:ascii="Sylfaen" w:hAnsi="Sylfaen" w:cs="Sylfaen"/>
        </w:rPr>
        <w:t>vtsiklauri@gwp.ge</w:t>
      </w:r>
    </w:p>
    <w:p w:rsidR="0071455F" w:rsidRPr="00E37C5C" w:rsidRDefault="0071455F" w:rsidP="0071455F">
      <w:pPr>
        <w:spacing w:after="0"/>
        <w:ind w:firstLine="426"/>
        <w:jc w:val="both"/>
        <w:rPr>
          <w:rFonts w:ascii="Sylfaen" w:hAnsi="Sylfaen"/>
          <w:b/>
          <w:i/>
          <w:lang w:val="ka-GE"/>
        </w:rPr>
      </w:pPr>
    </w:p>
    <w:p w:rsidR="0071455F" w:rsidRDefault="0071455F" w:rsidP="0071455F">
      <w:pPr>
        <w:spacing w:after="0"/>
        <w:jc w:val="both"/>
        <w:rPr>
          <w:rFonts w:ascii="Sylfaen" w:hAnsi="Sylfaen"/>
          <w:lang w:val="ka-GE"/>
        </w:rPr>
      </w:pPr>
      <w:r w:rsidRPr="00E37C5C">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Pr>
          <w:rFonts w:ascii="Sylfaen" w:hAnsi="Sylfaen"/>
          <w:b/>
          <w:i/>
          <w:lang w:val="ka-GE"/>
        </w:rPr>
        <w:t xml:space="preserve"> </w:t>
      </w:r>
      <w:r>
        <w:rPr>
          <w:rFonts w:ascii="Sylfaen" w:hAnsi="Sylfaen" w:cs="Sylfaen"/>
          <w:lang w:val="ka-GE"/>
        </w:rPr>
        <w:t>შემსყიდველის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96028F">
        <w:rPr>
          <w:rFonts w:ascii="Sylfaen" w:hAnsi="Sylfaen" w:cs="Sylfaen"/>
          <w:lang w:val="ka-GE"/>
        </w:rPr>
        <w:t>(GWP, ს/ნ 203826002))</w:t>
      </w:r>
      <w:r w:rsidRPr="00C27890">
        <w:rPr>
          <w:rFonts w:ascii="Arial" w:hAnsi="Arial" w:cs="Arial"/>
        </w:rPr>
        <w:t xml:space="preserve"> </w:t>
      </w:r>
      <w:r w:rsidRPr="00E90A78">
        <w:rPr>
          <w:rFonts w:ascii="Sylfaen" w:hAnsi="Sylfaen"/>
          <w:lang w:val="ka-GE"/>
        </w:rPr>
        <w:t xml:space="preserve"> </w:t>
      </w:r>
      <w:r>
        <w:rPr>
          <w:rFonts w:ascii="Sylfaen" w:hAnsi="Sylfaen"/>
          <w:lang w:val="ka-GE"/>
        </w:rPr>
        <w:t>მხრიდან.</w:t>
      </w:r>
    </w:p>
    <w:p w:rsidR="00B755FE" w:rsidRDefault="00B755FE" w:rsidP="0071455F">
      <w:pPr>
        <w:spacing w:after="0"/>
        <w:jc w:val="both"/>
        <w:rPr>
          <w:rFonts w:ascii="Sylfaen" w:hAnsi="Sylfaen"/>
          <w:lang w:val="ka-GE"/>
        </w:rPr>
      </w:pPr>
    </w:p>
    <w:p w:rsidR="00B755FE" w:rsidRDefault="00B755FE" w:rsidP="0071455F">
      <w:pPr>
        <w:spacing w:after="0"/>
        <w:jc w:val="both"/>
        <w:rPr>
          <w:rFonts w:ascii="Sylfaen" w:hAnsi="Sylfaen"/>
          <w:lang w:val="ka-GE"/>
        </w:rPr>
      </w:pPr>
    </w:p>
    <w:p w:rsidR="00B755FE" w:rsidRDefault="00B755FE" w:rsidP="0071455F">
      <w:pPr>
        <w:spacing w:after="0"/>
        <w:jc w:val="both"/>
        <w:rPr>
          <w:rFonts w:ascii="Sylfaen" w:hAnsi="Sylfaen"/>
          <w:lang w:val="ka-GE"/>
        </w:rPr>
      </w:pPr>
    </w:p>
    <w:p w:rsidR="005B3F1A" w:rsidRPr="00E90A78" w:rsidRDefault="005B3F1A" w:rsidP="005B3F1A">
      <w:pPr>
        <w:spacing w:before="240" w:after="0"/>
        <w:jc w:val="both"/>
        <w:rPr>
          <w:rFonts w:ascii="Sylfaen" w:hAnsi="Sylfaen"/>
          <w:b/>
          <w:lang w:val="ka-GE"/>
        </w:rPr>
      </w:pPr>
      <w:r>
        <w:rPr>
          <w:rFonts w:ascii="Sylfaen" w:hAnsi="Sylfaen"/>
          <w:b/>
          <w:lang w:val="ka-GE"/>
        </w:rPr>
        <w:t>1.1</w:t>
      </w:r>
      <w:r w:rsidR="006951B5">
        <w:rPr>
          <w:rFonts w:ascii="Sylfaen" w:hAnsi="Sylfaen"/>
          <w:b/>
          <w:lang w:val="ka-GE"/>
        </w:rPr>
        <w:t>1</w:t>
      </w:r>
      <w:r w:rsidR="002D6C66">
        <w:rPr>
          <w:rFonts w:ascii="Sylfaen" w:hAnsi="Sylfaen"/>
          <w:b/>
          <w:lang w:val="ka-GE"/>
        </w:rPr>
        <w:t xml:space="preserve"> </w:t>
      </w:r>
      <w:r w:rsidRPr="00E90A78">
        <w:rPr>
          <w:rFonts w:ascii="Sylfaen" w:hAnsi="Sylfaen"/>
          <w:b/>
          <w:lang w:val="ka-GE"/>
        </w:rPr>
        <w:t>ინფორმაცია ელექტრონულ ტენდერში მონაწილეთათვი</w:t>
      </w:r>
      <w:r w:rsidRPr="00E90A78">
        <w:rPr>
          <w:rFonts w:ascii="Sylfaen" w:hAnsi="Sylfaen" w:cs="Sylfaen"/>
          <w:b/>
          <w:lang w:val="ka-GE"/>
        </w:rPr>
        <w:t>ს</w:t>
      </w:r>
    </w:p>
    <w:p w:rsidR="005B3F1A" w:rsidRPr="00E37C5C" w:rsidRDefault="005B3F1A" w:rsidP="005B3F1A">
      <w:pPr>
        <w:spacing w:before="240" w:after="0"/>
        <w:jc w:val="both"/>
        <w:rPr>
          <w:rFonts w:ascii="Sylfaen" w:hAnsi="Sylfaen"/>
          <w:lang w:val="ka-GE"/>
        </w:rPr>
      </w:pPr>
      <w:r w:rsidRPr="00E37C5C">
        <w:rPr>
          <w:rFonts w:ascii="Sylfaen" w:hAnsi="Sylfaen"/>
          <w:lang w:val="ka-GE"/>
        </w:rPr>
        <w:t>1</w:t>
      </w:r>
      <w:r>
        <w:rPr>
          <w:rFonts w:ascii="Sylfaen" w:hAnsi="Sylfaen"/>
          <w:lang w:val="ka-GE"/>
        </w:rPr>
        <w:t>.1</w:t>
      </w:r>
      <w:r w:rsidR="006951B5">
        <w:rPr>
          <w:rFonts w:ascii="Sylfaen" w:hAnsi="Sylfaen"/>
          <w:lang w:val="ka-GE"/>
        </w:rPr>
        <w:t>1</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rsidR="005B3F1A" w:rsidRPr="00E37C5C" w:rsidRDefault="005B3F1A" w:rsidP="005B3F1A">
      <w:pPr>
        <w:spacing w:after="0"/>
        <w:jc w:val="both"/>
        <w:rPr>
          <w:rFonts w:ascii="Sylfaen" w:hAnsi="Sylfaen"/>
          <w:lang w:val="ka-GE"/>
        </w:rPr>
      </w:pPr>
      <w:r>
        <w:rPr>
          <w:rFonts w:ascii="Sylfaen" w:hAnsi="Sylfaen"/>
          <w:lang w:val="ka-GE"/>
        </w:rPr>
        <w:t>1.1</w:t>
      </w:r>
      <w:r w:rsidR="006951B5">
        <w:rPr>
          <w:rFonts w:ascii="Sylfaen" w:hAnsi="Sylfaen"/>
          <w:lang w:val="ka-GE"/>
        </w:rPr>
        <w:t>1</w:t>
      </w:r>
      <w:r w:rsidRPr="00E37C5C">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7664D1">
        <w:fldChar w:fldCharType="begin"/>
      </w:r>
      <w:r w:rsidR="007664D1">
        <w:instrText xml:space="preserve"> HYPERLINK "http://www.tenders.ge" </w:instrText>
      </w:r>
      <w:r w:rsidR="007664D1">
        <w:fldChar w:fldCharType="separate"/>
      </w:r>
      <w:r w:rsidRPr="00E37C5C">
        <w:rPr>
          <w:rStyle w:val="Hyperlink"/>
          <w:rFonts w:ascii="Sylfaen" w:hAnsi="Sylfaen"/>
          <w:lang w:val="ka-GE"/>
        </w:rPr>
        <w:t>www.tenders.ge</w:t>
      </w:r>
      <w:r w:rsidR="007664D1">
        <w:rPr>
          <w:rStyle w:val="Hyperlink"/>
          <w:rFonts w:ascii="Sylfaen" w:hAnsi="Sylfaen"/>
          <w:lang w:val="ka-GE"/>
        </w:rPr>
        <w:fldChar w:fldCharType="end"/>
      </w:r>
    </w:p>
    <w:p w:rsidR="005B3F1A" w:rsidRPr="0096028F" w:rsidRDefault="005B3F1A" w:rsidP="005B3F1A">
      <w:pPr>
        <w:spacing w:after="0"/>
        <w:jc w:val="both"/>
        <w:rPr>
          <w:rFonts w:ascii="Sylfaen" w:hAnsi="Sylfaen"/>
        </w:rPr>
      </w:pPr>
      <w:r>
        <w:rPr>
          <w:rFonts w:ascii="Sylfaen" w:hAnsi="Sylfaen"/>
          <w:lang w:val="ka-GE"/>
        </w:rPr>
        <w:t>1.1</w:t>
      </w:r>
      <w:r w:rsidR="006951B5">
        <w:rPr>
          <w:rFonts w:ascii="Sylfaen" w:hAnsi="Sylfaen"/>
          <w:lang w:val="ka-GE"/>
        </w:rPr>
        <w:t>1</w:t>
      </w:r>
      <w:r w:rsidRPr="00E37C5C">
        <w:rPr>
          <w:rFonts w:ascii="Sylfaen" w:hAnsi="Sylfaen"/>
          <w:lang w:val="ka-GE"/>
        </w:rPr>
        <w:t xml:space="preserve">.3 </w:t>
      </w:r>
      <w:r w:rsidRPr="00E37C5C">
        <w:rPr>
          <w:rFonts w:ascii="Sylfaen" w:hAnsi="Sylfaen"/>
        </w:rPr>
        <w:t>tenders.ge-</w:t>
      </w:r>
      <w:r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E37C5C" w:rsidRDefault="005B3F1A" w:rsidP="005B3F1A">
      <w:pPr>
        <w:spacing w:after="0"/>
        <w:ind w:left="360"/>
        <w:jc w:val="both"/>
        <w:rPr>
          <w:rFonts w:ascii="Sylfaen" w:hAnsi="Sylfaen"/>
          <w:lang w:val="ka-GE"/>
        </w:rPr>
      </w:pPr>
    </w:p>
    <w:p w:rsidR="005B3F1A" w:rsidRPr="008367AE" w:rsidRDefault="005B3F1A" w:rsidP="005B3F1A">
      <w:pPr>
        <w:spacing w:after="0"/>
        <w:jc w:val="both"/>
        <w:rPr>
          <w:rFonts w:ascii="Sylfaen" w:hAnsi="Sylfaen"/>
        </w:rPr>
      </w:pPr>
    </w:p>
    <w:p w:rsidR="002D6C66" w:rsidRDefault="002D6C66" w:rsidP="005B3F1A">
      <w:pPr>
        <w:spacing w:after="0"/>
        <w:jc w:val="both"/>
        <w:rPr>
          <w:rFonts w:ascii="Sylfaen" w:hAnsi="Sylfaen" w:cs="Sylfaen"/>
          <w:b/>
          <w:u w:val="single"/>
          <w:lang w:val="ka-GE"/>
        </w:rPr>
      </w:pPr>
    </w:p>
    <w:p w:rsidR="005B3F1A" w:rsidRPr="00E37C5C" w:rsidRDefault="005B3F1A" w:rsidP="005B3F1A">
      <w:pPr>
        <w:spacing w:after="0"/>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rsidR="005B3F1A" w:rsidRPr="00E37C5C" w:rsidRDefault="005B3F1A" w:rsidP="005B3F1A">
      <w:pPr>
        <w:spacing w:after="0"/>
        <w:jc w:val="both"/>
        <w:rPr>
          <w:rFonts w:ascii="Sylfaen" w:hAnsi="Sylfaen"/>
          <w:b/>
          <w:lang w:val="ka-GE"/>
        </w:rPr>
      </w:pPr>
      <w:r w:rsidRPr="00E37C5C">
        <w:rPr>
          <w:rFonts w:ascii="Sylfaen" w:hAnsi="Sylfaen"/>
          <w:b/>
          <w:lang w:val="ka-GE"/>
        </w:rPr>
        <w:t>შესყიდვების წარმომადგენელი</w:t>
      </w:r>
    </w:p>
    <w:p w:rsidR="005B3F1A" w:rsidRPr="005B3F1A" w:rsidRDefault="005B3F1A" w:rsidP="005B3F1A">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Pr>
          <w:rFonts w:ascii="Sylfaen" w:hAnsi="Sylfaen"/>
          <w:lang w:val="ka-GE"/>
        </w:rPr>
        <w:t>ვანო წიკლაური</w:t>
      </w:r>
    </w:p>
    <w:p w:rsidR="005B3F1A" w:rsidRPr="00E37C5C" w:rsidRDefault="005B3F1A" w:rsidP="005B3F1A">
      <w:pPr>
        <w:spacing w:after="0"/>
        <w:jc w:val="both"/>
        <w:rPr>
          <w:rFonts w:ascii="Sylfaen" w:hAnsi="Sylfaen"/>
          <w:lang w:val="ka-GE"/>
        </w:rPr>
      </w:pPr>
      <w:r>
        <w:rPr>
          <w:rFonts w:ascii="Sylfaen" w:hAnsi="Sylfaen"/>
          <w:lang w:val="ka-GE"/>
        </w:rPr>
        <w:t xml:space="preserve">მის.: </w:t>
      </w:r>
      <w:proofErr w:type="spellStart"/>
      <w:r>
        <w:rPr>
          <w:rFonts w:ascii="Sylfaen" w:hAnsi="Sylfaen" w:cs="Sylfaen"/>
        </w:rPr>
        <w:t>საქართველო</w:t>
      </w:r>
      <w:proofErr w:type="spellEnd"/>
      <w:r>
        <w:t xml:space="preserve">, </w:t>
      </w:r>
      <w:proofErr w:type="spellStart"/>
      <w:r>
        <w:rPr>
          <w:rFonts w:ascii="Sylfaen" w:hAnsi="Sylfaen" w:cs="Sylfaen"/>
        </w:rPr>
        <w:t>თბილისი</w:t>
      </w:r>
      <w:proofErr w:type="spellEnd"/>
      <w:r>
        <w:t xml:space="preserve">, </w:t>
      </w:r>
      <w:proofErr w:type="spellStart"/>
      <w:r>
        <w:rPr>
          <w:rFonts w:ascii="Sylfaen" w:hAnsi="Sylfaen" w:cs="Sylfaen"/>
        </w:rPr>
        <w:t>მთაწმინდის</w:t>
      </w:r>
      <w:proofErr w:type="spellEnd"/>
      <w:r>
        <w:t xml:space="preserve"> </w:t>
      </w:r>
      <w:proofErr w:type="spellStart"/>
      <w:r>
        <w:rPr>
          <w:rFonts w:ascii="Sylfaen" w:hAnsi="Sylfaen" w:cs="Sylfaen"/>
        </w:rPr>
        <w:t>რაიონი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rsidR="005B3F1A" w:rsidRPr="005B3F1A" w:rsidRDefault="005B3F1A" w:rsidP="005B3F1A">
      <w:pPr>
        <w:spacing w:after="0"/>
        <w:jc w:val="both"/>
        <w:rPr>
          <w:rFonts w:ascii="Times New Roman" w:hAnsi="Times New Roman"/>
        </w:rPr>
      </w:pPr>
      <w:r w:rsidRPr="00E37C5C">
        <w:rPr>
          <w:rFonts w:ascii="Sylfaen" w:hAnsi="Sylfaen"/>
          <w:lang w:val="ka-GE"/>
        </w:rPr>
        <w:t>ელ. ფოსტა</w:t>
      </w:r>
      <w:r>
        <w:rPr>
          <w:rFonts w:ascii="AcadNusx" w:hAnsi="AcadNusx"/>
          <w:lang w:val="ka-GE"/>
        </w:rPr>
        <w:t xml:space="preserve">: </w:t>
      </w:r>
      <w:r>
        <w:rPr>
          <w:rFonts w:ascii="Sylfaen" w:hAnsi="Sylfaen"/>
        </w:rPr>
        <w:t>vtsiklauri@gwp.ge</w:t>
      </w:r>
    </w:p>
    <w:p w:rsidR="005B3F1A" w:rsidRPr="00D50FFC" w:rsidRDefault="005B3F1A" w:rsidP="005B3F1A">
      <w:pPr>
        <w:spacing w:after="0"/>
        <w:jc w:val="both"/>
        <w:rPr>
          <w:rFonts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Pr>
          <w:rFonts w:cs="Arial"/>
          <w:lang w:val="ka-GE"/>
        </w:rPr>
        <w:t xml:space="preserve">1148); </w:t>
      </w:r>
      <w:r w:rsidR="00F41A39">
        <w:rPr>
          <w:rFonts w:cs="Arial"/>
        </w:rPr>
        <w:t>577 73 66 44</w:t>
      </w:r>
    </w:p>
    <w:p w:rsidR="002D6C66" w:rsidRDefault="002D6C66" w:rsidP="005B3F1A">
      <w:pPr>
        <w:spacing w:after="0"/>
        <w:jc w:val="both"/>
        <w:rPr>
          <w:rFonts w:cs="Arial"/>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 xml:space="preserve">ელ. ფოსტა: ikhvadagadze@gwp.ge </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ტელ.: +995 322 931111 (1145);</w:t>
      </w:r>
    </w:p>
    <w:p w:rsidR="002D6C66" w:rsidRDefault="002D6C66" w:rsidP="002D6C66">
      <w:pPr>
        <w:spacing w:after="0" w:line="360" w:lineRule="auto"/>
        <w:jc w:val="both"/>
        <w:rPr>
          <w:rFonts w:ascii="Sylfaen" w:hAnsi="Sylfaen"/>
          <w:b/>
          <w:lang w:val="ka-GE"/>
        </w:rPr>
      </w:pPr>
    </w:p>
    <w:p w:rsidR="002D6C66" w:rsidRPr="00E41D48" w:rsidRDefault="002D6C66" w:rsidP="002D6C66">
      <w:pPr>
        <w:spacing w:after="0" w:line="360" w:lineRule="auto"/>
        <w:jc w:val="both"/>
        <w:rPr>
          <w:rFonts w:ascii="Sylfaen" w:hAnsi="Sylfaen"/>
          <w:b/>
          <w:lang w:val="ka-GE"/>
        </w:rPr>
      </w:pPr>
      <w:r w:rsidRPr="00E41D48">
        <w:rPr>
          <w:rFonts w:ascii="Sylfaen" w:hAnsi="Sylfaen"/>
          <w:b/>
          <w:lang w:val="ka-GE"/>
        </w:rPr>
        <w:t xml:space="preserve">გავეცანი </w:t>
      </w:r>
    </w:p>
    <w:p w:rsidR="002D6C66" w:rsidRPr="00E41D48" w:rsidRDefault="002D6C6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rsidR="00024394" w:rsidRPr="00024394" w:rsidRDefault="002D6C66" w:rsidP="009E3DB8">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02439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2D" w:rsidRDefault="00B4242D" w:rsidP="007902EA">
      <w:pPr>
        <w:spacing w:after="0" w:line="240" w:lineRule="auto"/>
      </w:pPr>
      <w:r>
        <w:separator/>
      </w:r>
    </w:p>
  </w:endnote>
  <w:endnote w:type="continuationSeparator" w:id="0">
    <w:p w:rsidR="00B4242D" w:rsidRDefault="00B4242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3C0DE1">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2D" w:rsidRDefault="00B4242D" w:rsidP="007902EA">
      <w:pPr>
        <w:spacing w:after="0" w:line="240" w:lineRule="auto"/>
      </w:pPr>
      <w:r>
        <w:separator/>
      </w:r>
    </w:p>
  </w:footnote>
  <w:footnote w:type="continuationSeparator" w:id="0">
    <w:p w:rsidR="00B4242D" w:rsidRDefault="00B4242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2F05ED9"/>
    <w:multiLevelType w:val="hybridMultilevel"/>
    <w:tmpl w:val="CFE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45"/>
  </w:num>
  <w:num w:numId="5">
    <w:abstractNumId w:val="22"/>
  </w:num>
  <w:num w:numId="6">
    <w:abstractNumId w:val="6"/>
  </w:num>
  <w:num w:numId="7">
    <w:abstractNumId w:val="5"/>
  </w:num>
  <w:num w:numId="8">
    <w:abstractNumId w:val="36"/>
  </w:num>
  <w:num w:numId="9">
    <w:abstractNumId w:val="40"/>
  </w:num>
  <w:num w:numId="10">
    <w:abstractNumId w:val="24"/>
  </w:num>
  <w:num w:numId="11">
    <w:abstractNumId w:val="11"/>
  </w:num>
  <w:num w:numId="12">
    <w:abstractNumId w:val="19"/>
  </w:num>
  <w:num w:numId="13">
    <w:abstractNumId w:val="32"/>
  </w:num>
  <w:num w:numId="14">
    <w:abstractNumId w:val="25"/>
  </w:num>
  <w:num w:numId="15">
    <w:abstractNumId w:val="17"/>
  </w:num>
  <w:num w:numId="16">
    <w:abstractNumId w:val="38"/>
  </w:num>
  <w:num w:numId="17">
    <w:abstractNumId w:val="29"/>
  </w:num>
  <w:num w:numId="18">
    <w:abstractNumId w:val="27"/>
  </w:num>
  <w:num w:numId="19">
    <w:abstractNumId w:val="10"/>
  </w:num>
  <w:num w:numId="20">
    <w:abstractNumId w:val="2"/>
  </w:num>
  <w:num w:numId="21">
    <w:abstractNumId w:val="44"/>
  </w:num>
  <w:num w:numId="22">
    <w:abstractNumId w:val="46"/>
  </w:num>
  <w:num w:numId="23">
    <w:abstractNumId w:val="20"/>
  </w:num>
  <w:num w:numId="24">
    <w:abstractNumId w:val="39"/>
  </w:num>
  <w:num w:numId="25">
    <w:abstractNumId w:val="15"/>
  </w:num>
  <w:num w:numId="26">
    <w:abstractNumId w:val="35"/>
  </w:num>
  <w:num w:numId="27">
    <w:abstractNumId w:val="3"/>
  </w:num>
  <w:num w:numId="28">
    <w:abstractNumId w:val="33"/>
  </w:num>
  <w:num w:numId="29">
    <w:abstractNumId w:val="30"/>
  </w:num>
  <w:num w:numId="30">
    <w:abstractNumId w:val="37"/>
  </w:num>
  <w:num w:numId="31">
    <w:abstractNumId w:val="42"/>
  </w:num>
  <w:num w:numId="32">
    <w:abstractNumId w:val="34"/>
  </w:num>
  <w:num w:numId="33">
    <w:abstractNumId w:val="13"/>
  </w:num>
  <w:num w:numId="34">
    <w:abstractNumId w:val="7"/>
  </w:num>
  <w:num w:numId="35">
    <w:abstractNumId w:val="41"/>
  </w:num>
  <w:num w:numId="36">
    <w:abstractNumId w:val="26"/>
  </w:num>
  <w:num w:numId="37">
    <w:abstractNumId w:val="14"/>
  </w:num>
  <w:num w:numId="38">
    <w:abstractNumId w:val="16"/>
  </w:num>
  <w:num w:numId="39">
    <w:abstractNumId w:val="31"/>
  </w:num>
  <w:num w:numId="40">
    <w:abstractNumId w:val="8"/>
  </w:num>
  <w:num w:numId="41">
    <w:abstractNumId w:val="28"/>
  </w:num>
  <w:num w:numId="42">
    <w:abstractNumId w:val="43"/>
  </w:num>
  <w:num w:numId="43">
    <w:abstractNumId w:val="12"/>
  </w:num>
  <w:num w:numId="44">
    <w:abstractNumId w:val="21"/>
  </w:num>
  <w:num w:numId="45">
    <w:abstractNumId w:val="9"/>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645"/>
    <w:rsid w:val="004B09C9"/>
    <w:rsid w:val="004B0CF7"/>
    <w:rsid w:val="004B2C73"/>
    <w:rsid w:val="004C1E0D"/>
    <w:rsid w:val="004C3ECC"/>
    <w:rsid w:val="004D3679"/>
    <w:rsid w:val="004D3D1C"/>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7ADB"/>
    <w:rsid w:val="00801BF8"/>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DE02E5"/>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21BF2-D3ED-4DB5-A381-F1B2D215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10</cp:revision>
  <cp:lastPrinted>2015-07-27T06:36:00Z</cp:lastPrinted>
  <dcterms:created xsi:type="dcterms:W3CDTF">2022-02-18T06:40:00Z</dcterms:created>
  <dcterms:modified xsi:type="dcterms:W3CDTF">2022-06-23T14:33:00Z</dcterms:modified>
</cp:coreProperties>
</file>